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fd8f" w14:textId="0f7f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 сфере агропромышленного комплекса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марта 2020 года № 55/2. Зарегистрировано Департаментом юстиции Павлодарской области 31 марта 2020 года № 6787.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4), 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Батанова А.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Министерство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"16" марта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55/2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</w:t>
      </w:r>
      <w:r>
        <w:br/>
      </w:r>
      <w:r>
        <w:rPr>
          <w:rFonts w:ascii="Times New Roman"/>
          <w:b/>
          <w:i w:val="false"/>
          <w:color w:val="000000"/>
        </w:rPr>
        <w:t>животноводства, повышения продуктивности и качества продукции животноводства</w:t>
      </w:r>
      <w:r>
        <w:br/>
      </w:r>
      <w:r>
        <w:rPr>
          <w:rFonts w:ascii="Times New Roman"/>
          <w:b/>
          <w:i w:val="false"/>
          <w:color w:val="000000"/>
        </w:rPr>
        <w:t>на 2020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266/5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4469"/>
        <w:gridCol w:w="602"/>
        <w:gridCol w:w="1567"/>
        <w:gridCol w:w="2423"/>
        <w:gridCol w:w="2639"/>
      </w:tblGrid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субсидирования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1 единицу, тенге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(голов, килограмм, штук)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быка-производителя мясных и мясо-молочных пород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 или на мясоперерабатывающие предприятия с убойной мощностью 50 голов в сутки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788 705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США,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20 006 410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900 288,45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2 292 877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68 786,31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1 314 300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 в текущем году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1 633 950,76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1 446 613,36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72 330,668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72 330,668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494 456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29 667,36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100 миллионов штук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78 818 002,5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94 581,603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 миллионов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37 974 660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41 772,126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166 021,089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65 667,5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94 531,5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сельскохозяйственным животным*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крупного рогатого скота молочного и молочно-мясного направления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369 120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371 220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3 026 500,017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нехватки бюджетных средств, норматив субсидий может корректироваться в сторону уменьшения до 50 %;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