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e4cf" w14:textId="d20e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 в сфере регистрации актов гражданского состояния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10 июля 2020 года № 149/3. Зарегистрировано Департаментом юстиции Павлодарской области 13 июля 2020 года № 6856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Дюсимбинова Н. Ш.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2020 года № 149/3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акимата Павлодарской области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17 июля 2015 года № 216/7 "Об утверждении регламентов государственных услуг в сфере регистрации актов гражданского состояния" (зарегистрировано в Реестре государственной регистрации нормативных правовых актов за № 4672, опубликовано 4 сентября 2015 года в газете "Регион.kz").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февраля 2016 года № 80/2 "О внесении изменений в постановление акимата Павлодарской области от 17 июля 2015 года № 216/7 "Об утверждении регламентов государственных услуг в сфере регистрации актов гражданского состояния" (зарегистрировано в Реестре государственной регистрации нормативных правовых актов за № 5034, опубликовано 12 апреля 2016 года в информационно-правовой системе "Әділет").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июля 2016 года № 242/6 "О внесении изменения в постановление акимата Павлодарской области от 17 июля 2015 года № 216/7 "Об утверждении регламентов государственных услуг в сфере регистрации актов гражданского состояния" (зарегистрировано в Реестре государственной регистрации нормативных правовых актов за № 5221, опубликовано 5 ентября 2016 года в информационно-правовой системе "Әділет").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20 декабря 2016 года № 374/8 "О внесении изменений в постановление акимата Павлодарской области от 17 июля 2015 года № 216/7 "Об утверждении регламентов государственных услуг в сфере регистрации актов гражданского состояния" (зарегистрировано в Реестре государственной регистрации нормативных правовых актов за № 5353, опубликовано 7 февраля 2017 года в Эталонном контрольном банке нормативных правовых актов Республики Казахстан).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августа 2017 года № 238/5 "О внесении изменений и дополнений в постановление акимата Павлодарской области от 17 июля 2015 года № 216/7 "Об утверждении регламентов государственных услуг в сфере регистрации актов гражданского состояния" (зарегистрировано в Реестре государственной регистрации нормативных правовых актов за № 5623, опубликовано 27 сентября 2017 года в Эталонном контрольном банке нормативных правовых актов Республики Казахстан).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14 марта 2018 года № 94/2 "О внесении изменений в постановление акимата Павлодарской области от 17 июля 2015 года № 216/7 "Об утверждении регламентов государственных услуг в сфере регистрации актов гражданского состояния" (зарегистрировано в Реестре государственной регистрации нормативных правовых актов за № 5931, опубликовано 6 апреля 2018 года в Эталонном контрольном банке нормативных правовых актов Республики Казахстан).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14 октября 2019 года № 295/2 "О внесении изменений в постановление акимата Павлодарской области от 17 июля 2015 года № 216/7 "Об утверждении регламентов государственных услуг в сфере регистрации актов гражданского состояния" (зарегистрировано в Реестре государственной регистрации нормативных правовых актов за № 6581, опубликовано 24 октября 2019 года в Эталонном контрольном банке нормативных правовых актов Республики Казахстан).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