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527f" w14:textId="b955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22 мая 2020 года № 108/2 "Об утверждении перечня субсидируемых пестицидов и норм субсидий, а также объемов бюджетных средств на субсидирование пестицидов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ноября 2020 года № 240/5. Зарегистрировано Департаментом юстиции Павлодарской области 17 ноября 2020 года № 7034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22 мая 2020 года № 108/2 "Об утверждении перечня субсидируемых пестицидов и норм субсидий, а также объемов бюджетных средств на субсидирование пестицидов на 2020 год" (зарегистрировано в Реестре государственной регистрации нормативных правовых актов за № 6834, опубликовано 26 мая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пестицидов и нормы субсидий на 1 литр (килограмм, грамм, штук) пестицидов,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Павлодарской области"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 и нормы субсидий на 1 литр</w:t>
      </w:r>
      <w:r>
        <w:br/>
      </w:r>
      <w:r>
        <w:rPr>
          <w:rFonts w:ascii="Times New Roman"/>
          <w:b/>
          <w:i w:val="false"/>
          <w:color w:val="000000"/>
        </w:rPr>
        <w:t>(килограмм, грамм, штук) пестицидов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5376"/>
        <w:gridCol w:w="1692"/>
        <w:gridCol w:w="3679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 на литр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 на литр + дикамбы кислота в виде диметиламинной соли,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 на литр + дикамба, 124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Стриг, 72 %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 на литр + флорасулам, 5,35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350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клопиралид,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Абсинтиум,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грамм на литр + флорасулам, 6,25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 на литр (2,4-Д этилгексиловый эфир, 470 грамм на литр)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160 грамм на литр (диметиламинная соль)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грамм на литр + флорасулам, 3,7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грамм на литр + 2-этилгексиловый эфир дикамбы кислоты,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 на литр + 2,4-Д кислоты в виде сложного эфира,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на литр + триасульфурон,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Зенит, концентрат коллоидного раствора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Эльф,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на килограмм + флорасулам,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757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25 % + МСРА натрий-калийная соль, 12,5 %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 + имазамокс, 23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 на литр + дикват,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Спортак ультра,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на литр + 2,4-Д кислоты,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 премиум,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Стирап, 45 %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Кернел,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дара, 75 %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*Баста, 15 %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на литр + никосульфурон,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Милагро плюс 270, масляная дисперсия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на литр + 2,4-Д, 357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 на литр + хлорсульфурон кислота, 22,2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килограмм + трибенурон-метил, 120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Мезомакс,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на килограмм + метсульфурон-метил, 28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на килограмм + триасульфурон, 41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*Реглон форте 200, водный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на литр + имазапир, 7,5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плюс,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на литр + имазапир,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4,8 %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Клиафилт, 4,8 %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на килограмм + имазапир,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на литр + квинмерак,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Байторе, водно-суспензионный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Грейдер, водно-гликолевый раствор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на литр + имазапир,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Тапир, 10 % водный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на килограмм + хлоримурон-этил,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на литр + 2-этилгексиловый эфир 2,4-Д кислоты, 430 грамм на литр +мефенпир-диэтил (антидот),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на килограмм + тиенкарбазон-метил,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грамм на килограмм + мефенпир-диэтил (антидот), 135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на литр + амидосульфурон, 100 грамм на литр + мефенпир-диэтил (антидот),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на литр + галоксифоп-п-метил,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на литр + клоквинтоцет-мексил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на литр + клоксинтоцет-мексил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на килограмм + трибенурон-метил, 48 грамм на килограмм + флорасулам, 16 грамм на килограмм + клоквинтосет-мексил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на литр + флуроксипир,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концентрат коллоидного раствора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на килограмм + амидосульфурон,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на литр + никосульфурон,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105, масляная дисперсия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на литр + измазамокс,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Нопасаран, 40 %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Бутизан, 40 %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96 %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на килограмм + трибенурон-метил, 625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Плуггер,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на килограмм + трибенурон-метил, 450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на килограмм + трибенурон-метил, 261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60 %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 на литр + пиклорам,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на литр + клопиралид, 124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на литр + клопиралид,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Гранд,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на килограмм + тифенсульфурон-метил,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Дублон голд,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на килограмм + тифенсульфурон-метил, 125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Квин,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 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35 %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на литр + цигалофоп бутил,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на литр + клоквинтосет-мексил (антидот), 11,25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на литр + клоквинтосет-мексил (антидот), 12,5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на литр + клоквинтосет-мексил (антидот), 90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на литр + пирибензоксим,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 500, суспензионный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 W, смачивающийся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 75,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25 %,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на литр + тербутилазин 187,5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Эрудит, суспензионная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 на килограмм + метсульфурон-метил, 70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на килограмм + метсульфурон-метил, 164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 на килограмм + тифенсульфурон-метил, 375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 на килограмм + амидосульфурон, 210 грамм на килограмм + флорасулам, 90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на килограмм + тифенсульфурон-метил,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на килограмм + амидосульфурон,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на килограмм + флорасулам, 187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грамм на килограмм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 на килограмм + тифенсульфурон-метил,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75 % сухая текучая суспензия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Громстор, 75 %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Сталкер,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Трибун, сухая текучая суспензия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Голд Гранд,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мефенпир-диэтил (антидот), 75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на литр + тиенкарбазон-метил, 7,5 грамм на литр + мефенпир-диэтил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клоквинтоцет-мексил (антидот), 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клоквинтоцет-мексил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 на литр + клоквинтоцет-мексил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мефенпир-диэтил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клоквинтоцет-мексил (антидот), 23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мефенпир-диэтил (антидот), 33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фенклоразол-этил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клодинафоп - пропаргил, 90 грамм на литр + клоквинтоцет - 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клодинафоп-прапаргил, 90 грамм на литр + клоквинтоцет-мексил (антидот), 72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эмульсия масляно-водная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 на литр + клодинафоп-прапаргил, 48,5 грамм на литр + клоквинтоцет-мексил (антидот), 57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клохинтоцет-мексил (антидот), 47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фенклоразол-этил (антидот),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клоквинтоцет-мексил (антидот), 35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эмульсия масляно-водная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водная 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на литр + нафталевый ангидрид (антидот), 125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на литр + клодинафоп-пропаргил, 24 грамм на литр + мефенпир-диэтил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Арго, микроэмульсия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60 грамм на литр + клоквинтосет-мексил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клодинафоп-пропагил, 45 грамм на литр + клоквинтосет-мексил (антидот), 34,5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60 грамм на литр + клоквинтосет-мексил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90 грамм на литр + мефенпир-диэтил (антидот), 44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клоквинтоцет-мексил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 на литр + флуроксипир, 50 грамм на литр + 2,4-Д кислоты в виде сложного эфира, 410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70 %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на литр + йодосульфурон-метил-натрий, 1,0 грамм на литр + тиенкарбазон-метил, 10 грамм на литр + ципросульфамид (антидот),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на литр + имазамокс, 38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на килограмм + метсульфурон-метил, 333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Сальса, водно-диспергируемые гранулы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на литр + фенмедифам, 90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на литр + фенмедифам, 91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на литр + фенмедифам, 63 грамм на литр + десмедифам,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грамм на литр + десмедифам, 110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на килограмм + тифенсульфурон-метил, 350 грамм на килограмм + метсульфурон-метил, 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3,0,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на литр + диурон, 180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на литр + бета-циперметрин 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20 %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20 %,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масляно-водный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 + альфа-циперметрин,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на литр + имидаклоприд, 210 грамм на литр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на литр + бета-цифлутрин, 90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Рихтер, концентрат эмульсии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 100,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на литр + циперметрин,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 + гамма-цигалотрин, 6,4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на литр + 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на литр + имидаклоприд, 100 грамм на литр + клотианидин,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Индосакарб,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на килограмм + луфенурон, 400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Проклейм фит 450,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50 грамм на литр + хлорпирифос,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на литр + бифентрин, 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Моспилан, 20 % растворимый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Гринда, растворимый порошок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Алиот,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на литр + абамектин, 11,4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700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водно-диспергируемые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водорастворимый концентрат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 на литр + лямбда-цигалотрин,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литр + лямбда-цигалотрин, 150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на литр + дельтаметрин, 10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на литр + лямбда-цигалотрин, 15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на литр + имидаклоприд, 120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на килограмм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10 % растворимый порошок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на литр + тебуконазол, 317 грамм на литр + флутриафол,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на литр + тебуконазол, 400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на литр + тебуконазол, 167 грамм на литр + триадименол,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на литр + триадимефон, 100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на литр + флутриафол, 117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на литр + карбендазим, 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концентрат суспензии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25 %,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25 %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на литр + флутриафол, 75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Пироксистробин, 62,5 грамм на литр + эпоксиконазол, 62,5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12,5 %, суспензионная эмульсия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на литр + эпоксиконазол, 187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49,7 %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300 грамм на литр + флутриафол,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на литр + тебуконазол,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Тилмор, 24 %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грамм на литр + тебуконазол, 167 грамм на литр + триадименол,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46 %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на литр + эпоксиконазол, 160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Спиртоксамин, 224 грамм на литр + протиоконазол, 53 грамм на литр + тебуконазол,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на литр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