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9e36" w14:textId="6739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27 марта 2020 года № 55/2 "О некоторых вопросах в сфере агропромышленного комплекса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9 декабря 2020 года № 266/5. Зарегистрировано Департаментом юстиции Павлодарской области 11 декабря 2020 года № 7088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марта 2020 года № 55/2 "О некоторых вопросах в сфере агропромышленного комплекса на 2020 год" (зарегистрировано в Реестре государственной регистрации нормативных правовых актов за № 6787, опубликовано 1 апреля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Байханова А.К.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Министерство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"3"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животноводства, повышения продуктивности и качества продукции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4469"/>
        <w:gridCol w:w="602"/>
        <w:gridCol w:w="1567"/>
        <w:gridCol w:w="2423"/>
        <w:gridCol w:w="2639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 единицу, тенге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788 705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20 006 410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900 288,45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2 292 877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68 786,31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1 314 300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5 397 000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1 633 950,76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1 446 613,36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72 330,668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72 330,668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494 456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29 667,36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 миллионов штук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78 818 002,5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94 581,603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 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37 974 660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41 772,126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166 021,089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65 667,5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369 120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3 026 500,017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нехватки бюджетных средств, норматив субсидий может корректироваться в сторону уменьшения до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– Соединенные Штаты Америки.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