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5bc0" w14:textId="6825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 в сфере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декабря 2020 года № 285/5. Зарегистрировано Департаментом юстиции Павлодарской области 31 декабря 2020 года № 7143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Павлодарской области в сфере сельского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Байханова А.К.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Павлодарской области</w:t>
      </w:r>
      <w:r>
        <w:br/>
      </w:r>
      <w:r>
        <w:rPr>
          <w:rFonts w:ascii="Times New Roman"/>
          <w:b/>
          <w:i w:val="false"/>
          <w:color w:val="000000"/>
        </w:rPr>
        <w:t>в сфере сельского хозяйства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9 июня 2015 года № 170/6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за № 4611, опубликовано 27 июля 2015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июля 2015 года № 211/7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за № 4674, опубликовано 9 сентября 2015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июля 2015 года № 226/8 "Об утверждении регламента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 (зарегистрировано в Реестре государственной регистрации нормативных правовых актов за № 4683, опубликовано 11 сентября 2015 года в информационно-правовой системе "Әділет").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11 августа 2015 года № 238/8 "Об утверждении регламента государственной услуги "Субсидирование стоимости затрат на возделывание сельскохозяйственных культур в защищенном грунте" (зарегистрировано в Реестре государственной регистрации нормативных правовых актов за № 4711, опубликовано 29 сентября 2015 года в информационно-правовой системе "Әділет").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августа 2015 года № 251/8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за № 4744, опубликовано 14 октября 2015 года в информационно-правовой системе "Әділет").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августа 2015 года № 252/8 "Об утверждении регламента государственной услуги "Субсидирование развития семеноводства" (зарегистрировано в Реестре государственной регистрации нормативных правовых актов за № 4736, опубликовано 8 октября 2015 года в информационно-правовой системе "Әділет").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августа 2015 года № 254/8 "Об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(зарегистрировано в Реестре государственной регистрации нормативных правовых актов за № 4735, опубликовано 8 октября 2015 года в информационно-правовой системе "Әділет").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8 сентября 2015 года № 257/9 "Об утверждении регламентов государственных услуг в области технической инспекции" (зарегистрировано в Реестре государственной регистрации нормативных правовых актов за № 4762, опубликовано 29 октября 2015 года в информационно-правовой системе "Әділет").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сентября 2015 года № 278/10 "Об утверждении регламента государственной услуги "Субсидирование стоимости удобрений (за исключением органических)" (зарегистрировано в Реестре государственной регистрации нормативных правовых актов за № 4780, опубликовано 12 ноября 2015 года в информационно-правовой системе "Әділет").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ноября 2015 года № 318/11 "Об утверждении регламента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(зарегистрировано в Реестре государственной регистрации нормативных правовых актов за № 4845, опубликовано 24 декабря 2015 года в информационно-правовой системе "Әділет").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29 декабря 2015 года № 368/13 "Об утверждении регламентов государственных услуг в области зерновой и семенной инспекции" (зарегистрировано в Реестре государственной регистрации нормативных правовых актов за № 4917, опубликовано 11 февраля 2016 года в информационно-правовой системе "Әділет").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 февраля 2016 года № 22/1 "Об утверждении регламентов государственных услуг в сфере сельского хозяйства" (зарегистрировано в Реестре государственной регистрации нормативных правовых актов за № 4956, опубликовано 15 марта 2016 года в информационно-правовой системе "Әділет").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19 февраля 2016 года № 38/2 "О внесении изменений в постановление акимата Павлодарской области от 17 июля 2015 года № 211/7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за № 4999, опубликовано 28 марта 2016 года в информационно-правовой системе "Әділет").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февраля 2016 года № 70/2 "О внесении изменений в некоторые постановления акимата Павлодарской области в сфере растениеводства" (зарегистрировано в Реестре государственной регистрации нормативных правовых актов за № 5045, опубликовано 13 апреля 2016 года в информационно-правовой системе "Әділет").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февраля 2016 года № 71/2 "О внесении изменений в некоторые постановления акимата Павлодарской области в сфере сельского хозяйства" (зарегистрировано в Реестре государственной регистрации нормативных правовых актов за № 5044, опубликовано 12 апреля 2016 года в информационно-правовой системе "Әділет").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апреля 2016 года № 111/3 "О внесении изменений в постановление акимата Павлодарской области от 9 июня 2015 года № 170/6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за № 5113, опубликовано 17 мая 2016 года в информационно-правовой системе "Әділет").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21 июня 2016 года № 198/5 "О внесении изменений в постановление акимата Павлодарской области от 27 августа 2015 года № 251/8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за № 5160, опубликовано 13 июля 2016 года в информационно-правовой системе "Әділет").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21 октября 2016 года № 319/8 "О внесении изменения в постановление акимата Павлодарской области от 27 августа 2015 года № 252/8 "Об утверждении регламента государственной услуги "Субсидирование развития семеноводства" (зарегистрировано в Реестре государственной регистрации нормативных правовых актов за № 5273, опубликовано 29 ноября 2016 года в информационно-правовой системе "Әділет").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8 ноября 2016 года № 333/8 "О внесении изменения в постановление акимата Павлодарской области от 27 августа 2015 года № 251/8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за № 5293, опубликовано 26 декабря 2016 года в информационно-правовой системе "Әділет").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16 марта 2017 года № 56/2 "О внесении изменения и дополнения в постановление акимата Павлодарской области от 17 июля 2015 года № 211/7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за № 5464, опубликовано 25 апреля 2017 года в Эталонном контрольном банке нормативных правовых актов Республики Казахстан в электронном виде).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апреля 2017 года № 81/2 "О внесении изменений в постановление акимата Павлодарской области от 27 августа 2015 года № 252/8 "Об утверждении регламента государственной услуги "Субсидирование развития семеноводства" (зарегистрировано в Реестре государственной регистрации нормативных правовых актов за № 5492, опубликовано 15 мая 2017 года в Эталонном контрольном банке нормативных правовых актов Республики Казахстан в электронном виде).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апреля 2017 года № 88/2 "О внесении изменения в постановление акимата Павлодарской области от 9 июня 2015 года № 170/6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за № 5518, опубликовано 2 июня 2017 года в Эталонном контрольном банке нормативных правовых актов Республики Казахстан в электронном виде).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апреля 2017 года № 109/3 "О внесении изменений в постановление акимата Павлодарской области от 29 декабря 2015 года № 368/13 "Об утверждении регламентов государственных услуг в области зерновой и семенной инспекции" (зарегистрировано в Реестре государственной регистрации нормативных правовых актов за № 5515, опубликовано 5 июня 2017 года в Эталонном контрольном банке нормативных правовых актов Республики Казахстан в электронном виде).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июля 2017 года № 196/4 "О внесении изменений и дополнений в постановление акимата Павлодарской области от 8 сентября 2015 года № 257/9 "Об утверждении регламентов государственных услуг в области технической инспекции" (зарегистрировано в Реестре государственной регистрации нормативных правовых актов за № 5594, опубликовано 16 августа 2017 года в Эталонном контрольном банке нормативных правовых актов Республики Казахстан в электронном виде).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 ноября 2017 года № 335/6 "Об утверждении регламента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(зарегистрировано в Реестре государственной регистрации нормативных правовых актов за № 5690, опубликовано 5 декабря 2017 года в Эталонном контрольном банке нормативных правовых актов Республики Казахстан в электронном виде).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 ноября 2017 года № 336/6 "Об утверждении регламента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 (зарегистрировано в Реестре государственной регистрации нормативных правовых актов за № 5691, опубликовано 4 декабря 2017 года в Эталонном контрольном банке нормативных правовых актов Республики Казахстан в электронном виде).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13 ноября 2017 года № 351/6 "Об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(зарегистрировано в Реестре государственной регистрации нормативных правовых актов за № 5704, опубликовано 5 декабря 2017 года в Эталонном контрольном банке нормативных правовых актов Республики Казахстан в электронном виде).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декабря 2017 года № 421/6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(зарегистрировано в Реестре государственной регистрации нормативных правовых актов за № 5803, опубликовано 26 января 2018 года в Эталонном контрольном банке нормативных правовых актов Республики Казахстан электронном виде).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6 февраля 2018 года № 37/1 "О внесении изменения в постановление акимата Павлодарской области от 29 декабря 2015 года № 368/13 "Об утверждении регламентов государственных услуг в области зерновой и семенной инспекции" (зарегистрировано в Реестре государственной регистрации нормативных правовых актов за № 5869, опубликовано 15 марта 2018 года в Эталонном контрольном банке нормативных правовых актов Республики Казахстан в электронном виде).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февраля 2018 года № 67/2 "О внесении изменения в постановление акимата Павлодарской области от 17 июля 2015 года № 211/7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за № 5909, опубликовано 27 марта 2018 года в Эталонном контрольном банке нормативных правовых актов Республики Казахстан в электронном виде).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31 мая 2018 года № 195/4 "О внесении изменения в постановление акимата Павлодарской области от 27 августа 2015 года № 251/8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за № 5993, опубликовано 22 июня 2018 года в Эталонном контрольном банке нормативных правовых актов Республики Казахстан в электронном виде).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июня 2018 года № 236/5 "О внесении изменений в некоторые постановления акимата Павлодарской области в сфере растениеводства" (зарегистрировано в Реестре государственной регистрации нормативных правовых актов за № 6016, опубликовано 31 июля 2018 года в Эталонном контрольном банке нормативных правовых актов Республики Казахстан в электронном виде).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11 сентября 2018 года № 317/5 "Об утверждении регламента государственной услуги "Субсидирование повышения продуктивности и качества продукции аквакультуры (рыбоводства)" (зарегистрировано в Реестре государственной регистрации нормативных правовых актов за № 6077, опубликовано 15 октября 2018 года в Эталонном контрольном банке нормативных правовых актов Республики Казахстан в электронном виде).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30 ноября 2018 года № 416/7 "О внесении изменения в постановление акимата Павлодарской области от 2 февраля 2016 года № 22/1 "Об утверждении регламентов государственных услуг в сфере сельского хозяйства" (зарегистрировано в Реестре государственной регистрации нормативных правовых актов за № 6133, опубликовано 10 декабря 2018 года в Эталонном контрольном банке нормативных правовых актов Республики Казахстан в электронном виде).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24 декабря 2018 года № 446/7 "О внесении изменения в постановление акимата Павлодарской области от 27 августа 2015 года № 254/8 "Об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(зарегистрировано в Реестре государственной регистрации нормативных правовых актов за № 6192, опубликовано 9 января 2019 года в Эталонном контрольном банке нормативных правовых актов Республики Казахстан в электронном виде).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января 2019 года № 9/1 "О внесении изменения в постановление акимата Павлодарской области от 27 августа 2015 года № 252/8 "Об утверждении регламента государственной услуги "Субсидирование развития семеноводства" и признании утратившими силу некоторых постановлений акимата Павлодарской области" (зарегистрировано в Реестре государственной регистрации нормативных правовых актов за № 6232, опубликовано 23 января 2019 года в Эталонном контрольном банке нормативных правовых актов Республики Казахстан в электронном виде).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4 апреля 2019 года № 86/2 "О внесении изменений в некоторые постановления акимата Павлодарской области в сфере растениеводства" (зарегистрировано в Реестре государственной регистрации нормативных правовых актов за № 6303, опубликовано 22 апреля 2019 года в Эталонном контрольном банке нормативных правовых актов Республики Казахстан в электронном виде).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18 апреля 2019 года № 114/2 "О внесении изменений в постановление акимата Павлодарской области от 9 июня 2015 года № 170/6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за № 6316, опубликовано 30 апреля 2019 года в Эталонном контрольном банке нормативных правовых актов Республики Казахстан в электронном виде).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13 мая 2019 года № 146/2 "О внесении изменений в постановление акимата Павлодарской области от 17 июля 2015 года № 211/7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за № 6359, опубликовано 21 мая 2019 года в Эталонном контрольном банке нормативных правовых актов Республики Казахстан в электронном виде).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23 мая 2019 года № 162/2 "О внесении изменений в постановление акимата Павлодарской области от 11 сентября 2018 года № 317/5 "Об утверждении регламента государственной услуги "Субсидирование повышения продуктивности и качества продукции аквакультуры (рыбоводства)" (зарегистрировано в Реестре государственной регистрации нормативных правовых актов за № 6387, опубликовано 30 мая 2019 года в Эталонном контрольном банке нормативных правовых актов Республики Казахстан в электронном виде).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мая 2019 года № 164/2 "О внесении изменений в постановление акимата Павлодарской области от 25 декабря 2017 года № 421/6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(зарегистрировано в Реестре государственной регистрации нормативных правовых актов за № 6394, опубликовано 7 июня 2019 года в Эталонном контрольном банке нормативных правовых актов Республики Казахстан в электронном виде).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 июня 2019 года № 167/2 "О внесении изменений в постановление акимата Павлодарской области от 8 сентября 2015 года № 257/9 "Об утверждении регламентов государственных услуг в области технической инспекции" (зарегистрировано в Реестре государственной регистрации нормативных правовых актов за № 6406, опубликовано 22 июня 2019 года в Эталонном контрольном банке нормативных правовых актов Республики Казахстан в электронном виде).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6 июня 2019 года № 173/2 "О внесении изменений в некоторые постановления акимата Павлодарской области в сфере растениеводства" (зарегистрировано в Реестре государственной регистрации нормативных правовых актов за № 6428, опубликовано 4 июля 2019 года в Эталонном контрольном банке нормативных правовых актов Республики Казахстан в электронном виде).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6 июня 2019 года № 174/2 "О внесении изменения в постановление акимата Павлодарской области от 17 ноября 2015 года № 318/11 "Об утверждении регламента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(зарегистрировано в Реестре государственной регистрации нормативных правовых актов за № 6411, опубликовано 24 июня 2019 года в Эталонном контрольном банке нормативных правовых актов Республики Казахстан в электронном виде).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июля 2019 года № 206/2 "О внесении изменения в постановление акимата Павлодарской области от 27 августа 2015 года № 252/8 "Об утверждении регламента государственной услуги "Субсидирование развития семеноводства" (зарегистрировано в Реестре государственной регистрации нормативных правовых актов за № 6518, опубликовано 28 августа 2019 года в Эталонном контрольном банке нормативных правовых актов Республики Казахстан в электронном виде).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августа 2019 года № 248/2 "О внесении изменений в некоторые постановления акимата Павлодарской области в сфере сельского хозяйства" (зарегистрировано в Реестре государственной регистрации нормативных правовых актов за № 6528, опубликовано 6 сентября 2019 года в Эталонном контрольном банке нормативных правовых актов Республики Казахстан в электронном виде).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23 сентября 2019 года № 279/2 "О внесении изменения в постановление акимата Павлодарской области от 2 февраля 2016 года № 22/1 "Об утверждении регламентов государственных услуг в сфере сельского хозяйства" (зарегистрировано в Реестре государственной регистрации нормативных правовых актов за № 6557, опубликовано 9 октября 2019 года в Эталонном контрольном банке нормативных правовых актов Республики Казахстан в электронном виде).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сентября 2019 года № 288/2 "О внесении изменения в постановление акимата Павлодарской области от 13 ноября 2017 года № 351/6 "Об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(зарегистрировано в Реестре государственной регистрации нормативных правовых актов за № 6576, опубликовано 18 октября 2019 года в Эталонном контрольном банке нормативных правовых актов Республики Казахстан в электронном виде).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