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0ed0" w14:textId="cd90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7 апреля 2016 года № 106/3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декабря 2020 года № 284/5. Зарегистрировано Департаментом юстиции Павлодарской области 20 января 2021 года № 7189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2016 года № 106/3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5121, опубликовано 20 мая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согласно приложениям 1, 2, 3, 4, 5, 6, 7 к настоящему постановлению.".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Арынову А. 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Терентьев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"11"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"11"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