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7e65" w14:textId="7737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25 декабря 2019 года № 442/61 "О Павлодарском городском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27 апреля 2020 года № 462/64. Зарегистрировано Департаментом юстиции Павлодарской области 28 апреля 2020 года № 6808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25 декабря 2019 года № 442/61 "О Павлодарском городском бюджете на 2020 - 2022 годы" (зарегистрировано в Реестре государственной регистрации нормативных правовых актов за № 6684, опубликованное 30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Павлодарский городской бюджет на 2020 - 2022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109 839 103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72 524 964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265 020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2 898 498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34 150 621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123 947 293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204 499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204 727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277 059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277 059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-14 589 748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14 589 748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Павлодарском городском бюджете на 2020 год предусмотрены целевые текущие трансферты, передаваемые из вышестоящих бюджетов бюджетам поселка, сельского округа и некоторых сел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29 828 тысяч тенге – на приобретение автобусов для подвоза учащихся в Кенжекольском сельском округе и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28 800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3 493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9 088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64 942 тысяч тенге – на средний ремонт 6-ти улиц (дорог) в селе Жетекши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437 717 тысяч тенге – на средний ремонт дорог улиц поселка Ленинский в рамках проекта Дорожной карты занятости.";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городском бюджете на 2020 год предусмотрены целевые текущие трансферты, передаваемые из Павлодарского городского бюджета бюджетам поселка, сельского округа и некоторых сел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17 979 тысяч тенге – на организацию водоснабжения в поселке Ленинский, в селах Жетекши и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25 000 тысяч тенге – на текущий ремонт электрооборудования уличного освещения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26 500 тысяч тенге – на приобретение и установку детских игровых площадок в Кенжекольском сельском округе, в селах Жетекши, Мойылды,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9 000 тысяч тенге – на установку уличных тренажеров в Кенжекольском сельском округе, в селах Жетекши и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15 000 тысяч тенге – на приобретение юрт в поселке Ленинский, в Кенжекольском сельском округе, в селах Жетекши, Мойылды,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19 000 тысяч тенге – на зимнее содержание дорог в поселке Ленинский, в Кенжекольском сельском округе, в селах Жетекши, Мойылды,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20 000 тысяч тенге – на текущий ремонт внутрипоселковых дорог селу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10 752 тысяч тенге – на освещение улиц села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7 500 тысяч тенге – на устройство мини-футбольного поля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2 625 тысяч тенге – на озеленение села Павлодарское;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 – на приобретение мебели для аппарата акима села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1 683 тысяч тенге – на обеспечение деятельности аппарата акима села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6 002 тысяч тенге – на текущий ремонт отопления здания ясли-сада № 20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4 804 тысяч тенге – на освещение улиц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на оформление земельных участков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7 500 тысяч тенге – на изготовление и установку ограждения сельской свалки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1 720 тысяч тенге – на обеспечение деятельности дома культуры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16 074 тысяч тенге – на освещение улиц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17 645 тысяч тенге – на средний ремонт улицы Абая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59 608 тысяч тенге – на оплату труда с отчислениями в связи с внедрением системы оплаты труда административных государственных служащих в пилотном режиме;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1 725 тысяч тенге – на геоботонические исследования кормовых угодий в селе Мойылды и поселке Ленинский.";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на 2020 год резерв местного исполнительного органа города Павлодара в сумме 374 961 тысяч тенге.";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экономике и бюджету.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Пряхин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2020 года № 462/64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 № 442/61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3"/>
        <w:gridCol w:w="782"/>
        <w:gridCol w:w="5274"/>
        <w:gridCol w:w="4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109839103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72524964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13273761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5402562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7871199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7064300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7064300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6587276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5643299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633793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45078743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43776344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772945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520884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103679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2898498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2680728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2680728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217770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34150621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34150621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34150621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4"/>
        <w:gridCol w:w="1025"/>
        <w:gridCol w:w="1025"/>
        <w:gridCol w:w="6100"/>
        <w:gridCol w:w="26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123947293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1526696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1475295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30614880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7429613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7089440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4427432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21431784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17499833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670390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4696180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1079118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2983871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2636769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30474343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20296682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19874979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15816094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5128236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3376012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3370719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5049425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5049425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3647208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5351997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4881550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4881550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2976860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1904690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46511436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46511436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46511436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45547712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-14589748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14589748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16747396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16747396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16747396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16747396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