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a2a4" w14:textId="333a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Павлодарского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16 сентября 2020 года № 520/70. Зарегистрировано Департаментом юстиции Павлодарской области 23 сентября 2020 года № 6956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Павлодарского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Павлодарского городского маслихата.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520/70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Павлодарского городского маслихата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22 октября 2015 года № 428/58 "Об утверждении регламента Павлодарского городского маслихата" (зарегистрировано в Реестре государственной регистрации нормативных правовых актов за № 4783, опубликовано 17 ноября 2015 года в информационно-правовой системе "Әділет").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15 марта 2017 года № 138/18 "Об утверждении Правил выдачи служебного удостоверения сотрудникам государственного учреждения "Аппарат Павлодарского городского маслихата" и его описание" (зарегистрировано в Реестре государственной регистрации нормативных правовых актов за № 5440, опубликовано 8 апреля 2017 года в газетах "Звезда Прииртышья" и "Сарыарқа самалы").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17 октября 2017 года № 205/26 "О внесении изменений в решение Павлодарского городского маслихата от 15 марта 2017 года № 138/18 "Об утверждении Правил выдачи служебного удостоверения сотрудникам государственного учреждения "Аппарат Павлодарского городского маслихата" и его описание" (зарегистрировано в Реестре государственной регистрации нормативных правовых актов за № 5667, опубликовано 7 ноября 2017 года в газетах "Звезда Прииртышья" и "Сарыарқа самалы").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