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245d" w14:textId="ee62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и о повышении ставок земельного налога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30 ноября 2020 года № 544/72. Зарегистрировано Департаментом юстиции Павлодарской области 30 ноября 2020 года № 7051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города Павлодара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Повысить ставки земельного налога от базовых ставок земельного налога на основании проекта (схемы) зонирования земель города Павлодара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3 декабря 2014 года № 338/46 "Об утверждении схемы зонирования и поправочных коэффициентов к базовым ставкам земельного налога на земли города Павлодара" (зарегистрировано в Реестре государственной регистрации нормативных правовых актов за № 4224, опубликовано 30 декабря 2014 года в информационно-правовой системе "Әділет").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Павлодарского городского маслихата по градостроительству и экологии.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Кнутас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544/72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города Павлодара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6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544/72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земельного налога города Павлодара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3"/>
        <w:gridCol w:w="8197"/>
      </w:tblGrid>
      <w:tr>
        <w:trPr>
          <w:trHeight w:val="3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повышения</w:t>
            </w:r>
          </w:p>
        </w:tc>
      </w:tr>
      <w:tr>
        <w:trPr>
          <w:trHeight w:val="3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+20%</w:t>
            </w:r>
          </w:p>
        </w:tc>
      </w:tr>
      <w:tr>
        <w:trPr>
          <w:trHeight w:val="3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