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23d3" w14:textId="0a92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10 декабря 2020 года № 2395/7. Зарегистрировано Департаментом юстиции Павлодарской области 14 декабря 2020 года № 7090. Утратило силу постановлением акимата города Павлодара Павлодарской области от 30 сентября 2021 года № 1514/6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30.09.2021 № 1514/6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организациях города Павлодара,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5 марта 2019 года № 238/1 "Об установлении квоты рабочих мест для трудоустройства инвалидов в городе Павлодаре" (зарегистрировано в Реестре государственной регистрации нормативных правовых актов за № 6268, опубликовано 18 марта 2019 года в Эталонном контрольном банке нормативных правовых актов Республики Казахстан).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постановления возложить на курирующего заместителя акима города.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2395/7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 в организациях города Павлодара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27"/>
        <w:gridCol w:w="2695"/>
        <w:gridCol w:w="1090"/>
        <w:gridCol w:w="1046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без учета рабочих мест на тяжелых работах, работах с вредными, опасными условиями труда, человек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инвалидов, единиц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 города Павлодара отдела образования города Павлодара, акимата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21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25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34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35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38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44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"Специальный детский сад № 52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53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79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82 города Павлодара специализированного типа для детей с нарушением зрения"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84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96 города Павлодара - Центр гармонического развития "Радуга" отдела образования города Павлодара, акимата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102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112 города Павлодара" отдела образования города Павлодара, акимата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116 города Павлодара" отдела образования города Павлодара, акимата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"Дошкольная гимназия № 122 города Павлодара"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№ 126 города Павлодара - 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казахская гимназия-интернат для одаренных детей имени И. Алтынсарина"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специальная общеобразовательная школа-интернат"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"Специальная общеобразовательная школа-интернат № 1 для детей с нарушением слуха и речи"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"Жетекшинская средняя общеобразовательная школа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"Специальная общеобразовательная школа-интернат № 4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имени Камала Макпалеева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5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специализированная школа профильной адаптации № 7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"Школа-лицей № 8 для одаренных детей"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школа-гимназия № 9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11 модульного типа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13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дифференцированного обучения № 17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18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имени Бауыржана Момышулы"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21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24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26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27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28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29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30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 32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34 инновационного типа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40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профильная школа № 41 города Павлодара с физкультурно-оздоровительной направленностью"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имени Мухтара Ауэзова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43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"Детская музыкальная школа"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"Детско-молодежный центр спорта" отдела физической культуры и спорта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"Специализированная детско-юношеская школа олимпийского резерва по футболу "Иртыш" управления по развитию туризма и спорта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"Школа высшего спортивного мастерства" управления по развитию туризма и спорта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детско-юношеская школа олимпийского резерва № 1" управления по развитию туризма и спорта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"Специализированная детско-юношеская школа олимпийского резерва № 2" управления по развитию туризма и спорта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"Детско-юношеский центр экологии и туризма" отдела образования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"Лицей-интернат "БІЛІМ-ИННОВАЦИЯ" для одаренных юношей"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"Комплекс "Музыкальный колледж-музыкальная школа-интернат для одаренных детей"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сервиса и питания"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колледж технического сервиса"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"Педагогический высший колледж имени Б. Ахметова"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технологический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химико-механический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"Высший колледж электроники и коммуникаций"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"Высший колледж цветной металлургии"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"Колледж информационных технологий" управления образования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медицинский высший колледж"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 Министерства образования и науки Республики Казахстан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историко-краеведческий музей имени Г.Н. Потанина"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казахский музыкально-драматический театр имени Жусупбека Аймаутова"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"Павлодарский областной драматический театр имени А.П.Чехова"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"Государственный архив Павлодарской области"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универсальная научная библиотека имени С.Торайгырова" управления культуры, развития языков и архивного дела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"Врачебно-физкультурный диспансер" управления по развитию туризма и спорта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центр крови"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городская больница № 3"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больница имени Г. Султанова"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детская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стоматологическая поликлиника"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3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4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5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Павлодарского района"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"Павлодарская областная станция скорой медицинской помощи" управления здравоохранения Павлодарской области, акимата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 Товарищество с ограниченной ответственностью "Almaz Medical Group"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"A.S.K. MED"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Павлодарской области"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"Офис-сервис" аппарата акима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социального обслуживания населения" отдела занятости и социальных программ города Павлодара, акимата города Павлодара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некоммерческого акционерного общества "Государственная корпорация "Правительство для граждан" по Павлодарской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 Товарищества с ограниченной ответственностью "KSP Steel" ("КейЭсПи Стил")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 товарищества с ограниченной ответственностью "АТП-Инвест"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"БАТЫР-Павлодар"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"Гостиничный комплекс "ИРТЫШ"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"Ертіс Медиа"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"КРЕНДЕЛЬ"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"Павлодар-Водоканал"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"Павлодаргидрогеология"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"Павлодарэнергосбыт"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"Рекламно Информационное Агентство "Арна"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"СТРОЙИНДУСТРИЯ"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"ХОЛДИНГ-ТРАНСС-ПАВЛОДАР"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ПКФ "Атриум"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предприятие "РУБИКОМ"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АО "Казтелерадио" Павлодарская Областная Дирекция РадиоТелевещания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"Компания ФудМастер Трэйд" в городе Павлодар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"Алюминий Казахстана"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электролизный завод"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"Казэнергокабель"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"КАУСТИК"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"Павлодарский речной порт"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"Трамвайное управление города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"АЛЬЯНС-КОМПАНИ"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"ГСУ "Курылыс"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"Единый расчетный центр г. Павлодара"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"Технопром-текс"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Стальной союз"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"СОЮЗ – ТМ"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