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a5c3" w14:textId="c19a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27 августа 2020 года № 571/4. Зарегистрировано Департаментом юстиции Павлодарской области 3 сентября 2020 года № 6934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Аксу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в городе Аксу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Аксу.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571/4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01"/>
        <w:gridCol w:w="5614"/>
        <w:gridCol w:w="2387"/>
        <w:gridCol w:w="1061"/>
        <w:gridCol w:w="125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Ленина, 31, 31 А – улица Ленина, 33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Аксу, улица Ленина, колодец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468 – улица Строителей, 34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8 Марта, колодец № 376 – улица Комсомольская, 8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Строителей, 34 – улица Строителей, 36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Строителей, колодец № 462 – улица Ленина, 33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Шевченко, колодец № 341 – колодец № 364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Шевченко, колодец № 343 – колодец № 375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Шевченко, колодец № 342 – колодец № 368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