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e108c" w14:textId="aae10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Сарышыганак Кызылжарского сельского округа города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сельского округа города Аксу Павлодарской области от 16 марта 2020 года № 1-04/02. Зарегистрировано Департаментом юстиции Павлодарской области 17 марта 2020 года № 6750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жителей села Сарышыганак Кызылжарского сельского округа и на основании заключения областной ономастической комиссии от 13 декабря 2019 года, аким Кызылжарского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Сарышыганак Кызылжарского сельского округа города Аксу: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"Восточная" на улицу "Қанай";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"Луговая" на улицу "Тасқын".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"Переулок-1" на улицу "Айбат";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"Переулок-2" на улицу "Береке";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"Строительная" на улицу "Тастенбек Қожаұлы".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Кызылжарского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Әбікен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