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84097" w14:textId="b5840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Экибастузского городского маслихата от 25 декабря 2019 года № 406/51 "Об Экибастузском городском бюджете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28 апреля 2020 года № 419/53. Зарегистрировано Департаментом юстиции Павлодарской области 29 апреля 2020 года № 6820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Экибастузский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от 25 декабря 2019 года № 406/51 "Об Экибастузском городском бюджете на 2020 - 2022 годы" (зарегистрировано в Реестре государственной регистрации нормативных правовых актов за № 6681, опубликовано 30 декабря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Экибастузский городской бюджет на 2020 - 2022 годы согласно приложениям 1, 2,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34 272 454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18 896 076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171 769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92 431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15 112 178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41 695 213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198 851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346 247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147 396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56 450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56 450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-7 678 060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- 7 678 060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 на 2020 год нормативы отчислений в областной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и с доходов иностранных граждан, не облагаемых у источника выплаты - 17,7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- 17,7 процентов.";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 на 2020 год нормативы отчислений в Экибастузский городской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корпоративному подоходному налогу - 100,0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 с доходов, не облагаемых у источника выплаты - 100,0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индивидуальному подоходному налогу с доходов, облагаемых у источника выплаты и с доходов иностранных граждан, не облагаемых у источника выплаты - 82,3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социальному налогу - 82,3 процента.";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Экибастузском городском бюджете на 2020 год целевые текущие трансферты из вышестоящих бюджетов, передаваемые в бюджет сел, поселков и сельских округов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37 958 тысяч тенге - на проведение капитального, среднего и текущего ремонтов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21 604 тысячи тенге - на обеспечение водоснабжением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2 000 тысяч тенге - на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11 220 тысяч тенге -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2 448 тысяч тенге - на установление доплат к должностному окладу за особые условия труда управленческому и основному персоналу в организациях культуры и архивных учреждениях;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111 622 тысячи тенге - на обеспечение занятости за счет развития инфраструктуры и жилищно-коммунального хозяйства в рамках Дорожной карты занятости на 2020-2021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87 350 тысяч тенге - на оплату труда административных государственных служащих по факторно-балльной шкале;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8 219 тысяч тенге - на ремонт электрических сетей и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 тысяч тенге - на проведение текущего ремонта служебного автотранспорта;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754 тысячи тенге - на определение потерь сельскохозяйственного производства на земельный участок.";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резерв местного исполнительного органа города Экибастуза на 2020 год в сумме 550 330 тысяч тенге.";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Экибастузского городского маслихата по вопросам экономики, бюджета и предпринимательства.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Экибастузского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2020 года № 419/53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 № 406/51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Экибастузский городской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34 272 454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18 896 076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5 664 456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607 217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5 057 239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4 485 350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4 485 350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7 141 226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6 085 667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902 492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1 558 694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1 443 050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15 112 178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15 111 933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15 111 933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890"/>
        <w:gridCol w:w="1369"/>
        <w:gridCol w:w="1209"/>
        <w:gridCol w:w="4822"/>
        <w:gridCol w:w="31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41 695 213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359 198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58 064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58 064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58 064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13 996 266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3 011 116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3 011 116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2 256 901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754 215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10 174 549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9 591 271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9 097 333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493 938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582 278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582 278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810 601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810 601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404 234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1 851 939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503 953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493 404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493 404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1 115 146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1 115 146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556 725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85 095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15 268 198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10 064 258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9 984 969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8 658 183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1 326 786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4 205 009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182 448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4 022 561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2 618 941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1 332 112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998 931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998 931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174 891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634 414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1 248 969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314 515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314 515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314 515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226 185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187 719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341 805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632 360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566 724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428 338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428 338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2 855 963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2 739 318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2 739 318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1 761 754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540 459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433 497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2 718 474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2 686 563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550 330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550 330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689 469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689 469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1 446 764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1 446 764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1 937 161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1 937 161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1 937 161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1 460 177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474 992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198 851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346 247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-7 678 060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7 678 060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10 959 260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10 959 260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10 959 260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3 369 752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3 369 752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3 369 752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3 369 752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2020 года № 419/53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 № 406/51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Экибастузский городской бюджет на 2021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1092"/>
        <w:gridCol w:w="704"/>
        <w:gridCol w:w="4748"/>
        <w:gridCol w:w="3827"/>
        <w:gridCol w:w="12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20 000 785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18 964 799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5 676 768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1 897 506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3 779 262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3 028 347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3 028 347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8 462 168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6 660 459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1 183 744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616 189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1 745 832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1 595 256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110 943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179 407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128 554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128 554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112 119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63 119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744 460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744 460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890"/>
        <w:gridCol w:w="1369"/>
        <w:gridCol w:w="1209"/>
        <w:gridCol w:w="4822"/>
        <w:gridCol w:w="31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19 919 818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180 279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180 279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11 736 217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2 854 022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2 854 022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2 169 473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684 549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8 584 475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8 033 867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7 570 312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550 608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550 608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905 599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636 253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636 253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1 481 703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744 460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744 460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744 460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667 535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667 535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609 997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294 931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294 931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294 931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115 031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739 680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567 434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567 434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567 434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990 138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964 556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385 127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385 127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579 429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579 429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2 577 182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2 577 182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2 577 182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2 123 456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453 726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-7 396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-88 363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2020 года № 419/53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 № 406/51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Экибастузский городской бюджет на 2022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1092"/>
        <w:gridCol w:w="704"/>
        <w:gridCol w:w="4748"/>
        <w:gridCol w:w="3827"/>
        <w:gridCol w:w="12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20 605 327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19 797 759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5 954 416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1 987 244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3 967 172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3 176 878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3 176 878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8 776 835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6 925 820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1 195 972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653 160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1 834 630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1 675 018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117 601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188 383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137 408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137 408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117 725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501 460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501 460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890"/>
        <w:gridCol w:w="1369"/>
        <w:gridCol w:w="1209"/>
        <w:gridCol w:w="4822"/>
        <w:gridCol w:w="31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20 375 012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478 413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129 585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11 922 476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2 894 944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2 894 944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2 202 746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692 198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8 723 593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8 165 693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7 694 781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470 912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557 900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557 900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153 119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916 739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639 642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639 642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1 279 675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707 589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707 589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269 391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618 314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773 709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601 463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601 463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601 463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950 681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924 949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402 077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402 077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522 872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522 872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3 022 841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3 022 841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3 022 841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2 563 286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459 555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-7 396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-237 711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2020 года № 419/53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 № 406/51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8042"/>
        <w:gridCol w:w="3069"/>
      </w:tblGrid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целевых трансфертов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15 111 933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из областного бюджета: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2 550 777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бюджета: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897 750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расходы текущего и капитального характера в сфере образования, в том числе: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423 166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обеспечение учащихся начальных классов бесплатным горячим питанием (для 1-4 классов)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281 924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оснащение школ кабинетами новой модификации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40 742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обновление компьютерной техникой школ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разработка проектно-сметной документации на капитальный ремонт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присуждение гранта акима области за лучшие показатели в системе образования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2017 - 2021 годы "Еңбек", в том числе: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89 988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краткосрочное профессиональное обучение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11 814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субсидии на возмещение расходов по найму (аренде) жилья и оплату коммунальных услуг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78 174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животных, больных бруцеллезом, направляемых на санитарный убой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в сфере коммунального хозяйства, в том числе: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200 682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капитальный ремонт тепловых сетей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181 078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обеспечение водоснабжением сельских населенных пунктов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19 604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приоритетных проектов транспортной инфраструктуры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160 740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ремонтов автомобильных дорог районного значения и улиц населенных пунктов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бюджета: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1 653 027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496 801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204 518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(или) обустройство инженерно-коммуникационной инфраструктуры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реконструкция жилья коммунального жилищного фонда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552 307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57 013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229 318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из республиканского бюджета: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12 561 156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бюджета: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4 431 021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организациях, в том числе: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размещение государственного социального заказа (в условиях полустационара)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2017 - 2021 годы "Еңбек", в том числе: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377 013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частичное субсидирование заработной платы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30 787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молодежную практику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78 569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предоставление субсидий на переезд оралманов и переселенцев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гранты на реализацию новых бизнес идей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54 582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субсидии на возмещение расходов по найму (аренде) жилья и оплату коммунальных услуг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43 615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общественные работы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139 400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инвалидов, в том числе: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49 652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увеличение норм обеспечения инвалидов обязательными гигиеническими средствами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30 083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оказание услуг специалиста жестового языка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расширение перечня технических вспомогательных (компенсаторных) средств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290 383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30 389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315 469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образования, в том числе в организациях: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957 595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образования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914 427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спорта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554 343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218 128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управленческому и основному персоналу в организациях культуры и архивных учреждениях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приоритетных проектов транспортной инфраструктуры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267 450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занятости за счет развития инфраструктуры и жилищно-коммунального хозяйства в рамках Дорожной карты занятости на 2020 - 2021 годы, в том числе: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1 033 854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образования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70 865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социального обеспечения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30 777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спорта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11 225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транспортной инфраструктуры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920 987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наборами, в связи с чрезвычайным положением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174 388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бюджета: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6 297 579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1 262 871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(или) обустройство инженерно-коммуникационной инфраструктуры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686 370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реконструкция жилья коммунального жилищного фонда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1 343 465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1 097 958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1 906 915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потерь, в связи со снижением налоговой нагрузки для субъектов малого и среднего бизнеса из республиканского бюджета: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1 832 556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дополнительное образование для детей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317 408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организаций дошкольного воспитания и обучения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1 515 148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2020 года № 419/53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 № 406/51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бюджетных кредитов</w:t>
      </w:r>
      <w:r>
        <w:br/>
      </w:r>
      <w:r>
        <w:rPr>
          <w:rFonts w:ascii="Times New Roman"/>
          <w:b/>
          <w:i w:val="false"/>
          <w:color w:val="000000"/>
        </w:rPr>
        <w:t>по администраторам бюджетных программ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6"/>
        <w:gridCol w:w="4936"/>
        <w:gridCol w:w="5868"/>
      </w:tblGrid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администраторов бюджетных программ/назначение бюджетных кредитов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346 247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55 671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55 671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290 576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ремонта общего имущества объектов кондоминиумов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