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f44a" w14:textId="736f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Экибастузском городском бюджете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23 декабря 2020 года № 484/63. Зарегистрировано Департаментом юстиции Павлодарской области 25 декабря 2020 года № 7110.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Экибастузский городской бюджет на 2021 - 2023 годы согласно приложениям 1, 2, 3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29 966 438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19 499 463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- 257 532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363 342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9 846 101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31 205 260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- 10 652 тысячи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- 102 750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- 92 098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-18 000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 активов государства - 18 000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-1 231 474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1 231 474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70/11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на 2021 год нормативы отчислений в областной бюджет: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и с доходов иностранных граждан, не облагаемых у источника выплаты - 52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- 52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Экибастузского городского маслихата Павлодарской области от 23.09.2021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58/9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Учесть на 2021 год нормативы отчислений в Экибастузский городской бюджет: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- 100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не облагаемых у источника выплаты - 100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облагаемых у источника выплаты и с доходов иностранных граждан, не облагаемых у источника выплаты - 48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социальному налогу - 48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Экибастузского городского маслихата Павлодарской области от 23.09.2021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58/9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Экибастузском городском бюджете на 2021 год бюджетные изъятия в областной бюджет в сумме 2 123 456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Экибастузском городском бюджете на 2021 год объемы субвенций, передаваемых из городского бюджета в бюджет сел, поселков и сельских округов в общей сумме 455 132 тысячи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Солнечный – 72 150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Шидерты – 66 638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Аккольский сельский округ – 37 035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Байетский сельский округ – 32 328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Қояндинский сельский округ – 42 665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Сарыкамысский сельский округ – 29 832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Торт-Кудукский сельский округ – 25 024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сельский округ – 36 348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Экибастузский сельский округ – 48 358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Шикылдак – 34 207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имени академика Алькея Маргулана – 30 547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Экибастузском городском бюджете на 2022 год объемы субвенций, передаваемых из городского бюджета в бюджет сел, поселков и сельских округов в общей сумме 427 754 тысячи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Солнечный – 68 787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Шидерты – 61 371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Аккольский сельский округ – 35 211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Байетский сельский округ – 30 208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Қояндинский сельский округ – 38 842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Сарыкамысский сельский округ – 28 766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Торт-Кудукский сельский округ – 23 797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сельский округ – 33 038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Экибастузский сельский округ – 44 037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Шикылдак – 33 757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имени академика Алькея Маргулана – 29 940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Экибастузском городском бюджете на 2023 год объемы субвенций, передаваемых из городского бюджета в бюджет сел, поселков и сельских округов в общей сумме 435 677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Солнечный – 69 711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Шидерты – 62 062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Аккольский сельский округ – 35 941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Байетский сельский округ – 30 308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Қояндинский сельский округ – 39 102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Сарыкамысский сельский округ – 29 796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Торт-Кудукский сельский округ – 24 705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сельский округ – 33 745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Экибастузский сельский округ – 44 483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Шикылдак – 34 980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имени академика Алькея Маргулана – 30 844 тысячи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Экибастузском городском бюджете на 2021 год целевые текущие трансферты из вышестоящих бюджетов, передаваемые в бюджет сел, поселков и сельских округов в следующих размерах: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3 108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1 182 тысячи тенге – на текущий ремонт уличного освещения села Байет Байетского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11 095 тысяч тенге – на устройство мини-футбольного поля с искусственным покрытием в селе Тай Экибастузского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4 000 тысяч тенге – на благоустройство игровых площадок с искусственным покрытием в селах Мынтомар, Коксиыр Экибастузского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2 900 тысяч тенге – на текущий ремонт служебного жилья в селе Тортуй Экибастузского сельского округа, в селе имени академика Алькея Маргулана;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20 201 тысяча тенге – на проведение капитального, среднего и текущего ремонта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 тысяч тенге – на проведение текущего ремонта служебного автотранспорта;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10 051 тысяча тенге – на обеспечение водоснабжением села Сарыкамыс Сарыкамысского сельского округа, села Бесқауға Қояндинского сельского округа, Экибастузского сельского округа, поселка Шидерты;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5 851 тысяча тенге – на приобретение лицензионных программных обеспечений;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43 237 тысяч тенге – на оплату бонусов по результатам оценки деятельности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6 486 тысяч тенге – на оплату труда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1 590 тысяч тенге – на текущий ремонт здания аппаратов акима Қояндинского сельского округа и села Шиқылдақ;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 тысяч тенге – на изготовление землеустроительного проекта для размещения и обслуживания кладбищ Торт-Кудукского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70/11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указанных сумм целевых трансфертов бюджетам сел, поселков и сельских округов определяется на основании постановления акимата города.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Специалистам в области социального обеспечения, культуры, спорта, являющимся гражданскими служащими и работающим в сельских населенных пунктах города Экибастуз,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Экибастузского городского маслихата Павлодарской области от 30.06.2021 </w:t>
      </w:r>
      <w:r>
        <w:rPr>
          <w:rFonts w:ascii="Times New Roman"/>
          <w:b w:val="false"/>
          <w:i w:val="false"/>
          <w:color w:val="000000"/>
          <w:sz w:val="28"/>
        </w:rPr>
        <w:t>№ 41/6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города Экибастуза на 2021 год в сумме 5 000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70/11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 в Экибастузском городском бюджете на 2021 год целевые трансферты, выделенные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2021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Экибастузского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Мусанап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484/63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Экибастузский городской бюджет на 2021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70/11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280"/>
        <w:gridCol w:w="282"/>
        <w:gridCol w:w="7241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29 966 438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19 499 463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6 386 869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2 196 244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4 190 625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3 279 786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3 279 786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8 225 738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6 834 407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926 320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464 751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1 564 635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1 443 590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257 532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363 342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9 846 101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9 846 094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  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31 205 260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 коммунальной собственностью района (города 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 политики, системы государственного планирования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 пассажирского транспорта и автомобильных дорог 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 пассажирского транспорта и автомобильных дорог 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 гражданского состояния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2 493 625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1 598 006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1 384 286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 нуждающихся граждан по решениям местных 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7 693 616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4 288 590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4 132 623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950 873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2 679 778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2 641 771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2 105 611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498 942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1 005 160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497 029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 охраняемые природные территории, охрана  окружающей среды и животного мира, земельные 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сельского хозяйства 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реализации государственной политики на местном уровне в сфере сельского 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1 079 838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1 079 838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1 079 838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транспортной 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1 012 776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2 469 928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2025"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2 313 615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14 320 334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14 320 334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14 320 334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2 123 456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11 740 997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-1 231 474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1 231 474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1 235 339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20 954 812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19 701 539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5 320 642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1 495 290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3 825 352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9 496 114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8 051 382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910 527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534 205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1 533 260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1 413 836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995 203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995 203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1241"/>
        <w:gridCol w:w="1241"/>
        <w:gridCol w:w="4790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21 169 733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587 488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1 151 451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780 368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780 368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1 665 198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594 803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594 803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659 017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813 730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697 085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697 085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697 085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14 908 972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14 908 972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14 908 972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2 563 286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11 917 932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-504 772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-289 851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27 267 469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27 004 576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9 645 047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1 555 102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8 089 945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6 804 798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6 804 798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8 969 438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7 485 127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928 738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555 573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1 536 106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1 413 836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1241"/>
        <w:gridCol w:w="1241"/>
        <w:gridCol w:w="4790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27 482 390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607 017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1 171 835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794 748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301 408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813 730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697 085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697 085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697 085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7 251 719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7 220 926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545 349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6 675 577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6 675 577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15 277 435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15 277 435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15 277 435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2 563 286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12 278 472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-504 772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-289 851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484/63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трансферты, выделенные из вышестоящих бюджетов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70/11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8285"/>
        <w:gridCol w:w="2805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9 846 094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областного бюджета: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3 058 427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192 688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"Еңбек", в том числе: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краткосрочное профессиональное обучение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субсидии на возмещение расходов по найму (аренде) жилья и оплату коммунальных услуг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услуги аутсорсинга для частных агентств занятости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поддержку инвалидов, в том числе: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обеспечение санаторно-курортным лечением инвалидов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в соответствии с индивидуальной программой реабилитации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обеспечение инвалидов техническими вспомогательными средствами и специальными средствами передвижения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 программой реабилитации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медицинских услуг по протезированию, обеспечению протезно-ортопедическими средствами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2 865 739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827 234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(или) обустройство инженерно-коммуникационной инфраструктуры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жилья коммунального жилищного фонда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1 422 724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428 194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республиканского бюджета: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1 745 081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1 043 491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организациях, в том числе: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размещение государственного социального заказа (в условиях полустационара)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"Еңбек", в том числе: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393 804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частичное субсидирование заработной платы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субсидий на переезд кандасов и переселенцев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гранты на реализацию новых бизнес идей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субсидии на возмещение расходов по найму (аренде) жилья и оплату коммунальных услуг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общественные работы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112 996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инвалидов, в том числе: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134 483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услуг специалиста жестового языка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расширение перечня технических вспомогательных (компенсаторных) средств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сурдотехническими средствами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тифлотехническими средствами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протезно-ортопедическими средствами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специальными средствами передвижения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санаторно-курортным лечением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311 013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культуры и архивных учреждений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701 590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жилья коммунального жилищного фонда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701 590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целевые трансферты из Национального фонда Республики Казахстан: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5 042 586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Национального фонда Республики Казахстан: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669 134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588 000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Национального фонда Республики Казахстан: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4 373 452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 (или) обустройство инженерно-коммуникационной инфраструктуры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881 293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420 777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1 124 612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1 877 421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