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b71d" w14:textId="f9eb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Экибастуза от 07 февраля 2014 года № 2 "Об образовании избирательных участков города Экибастуза"</w:t>
      </w:r>
    </w:p>
    <w:p>
      <w:pPr>
        <w:spacing w:after="0"/>
        <w:ind w:left="0"/>
        <w:jc w:val="both"/>
      </w:pPr>
      <w:r>
        <w:rPr>
          <w:rFonts w:ascii="Times New Roman"/>
          <w:b w:val="false"/>
          <w:i w:val="false"/>
          <w:color w:val="000000"/>
          <w:sz w:val="28"/>
        </w:rPr>
        <w:t>Решение акима города Экибастуза Павлодарской области от 30 декабря 2020 года № 3. Зарегистрировано Департаментом юстиции Павлодарской области 5 января 2021 года № 7153</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города Экибастуза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Экибастуза от 07 февраля 2014 года № 2 "Об образовании избирательных участков города Экибастуза" (зарегистрировано в Реестре государственной регистрации нормативных правовых актов за № 3707, опубликовано 27 февраля 2014 года в газетах "Отарқа", "Голос Экибастуза")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Экибастуза.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Экибастуза </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Экибастузской</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городской территориальной</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С.C. Тулеубаев</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декабря 2020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города Экибастуза</w:t>
            </w:r>
            <w:r>
              <w:br/>
            </w:r>
            <w:r>
              <w:rPr>
                <w:rFonts w:ascii="Times New Roman"/>
                <w:b w:val="false"/>
                <w:i w:val="false"/>
                <w:color w:val="000000"/>
                <w:sz w:val="20"/>
              </w:rPr>
              <w:t>от 30 декабря 2020 года</w:t>
            </w:r>
            <w:r>
              <w:br/>
            </w:r>
            <w:r>
              <w:rPr>
                <w:rFonts w:ascii="Times New Roman"/>
                <w:b w:val="false"/>
                <w:i w:val="false"/>
                <w:color w:val="000000"/>
                <w:sz w:val="20"/>
              </w:rPr>
              <w:t>№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города Экибастуза</w:t>
            </w:r>
            <w:r>
              <w:br/>
            </w:r>
            <w:r>
              <w:rPr>
                <w:rFonts w:ascii="Times New Roman"/>
                <w:b w:val="false"/>
                <w:i w:val="false"/>
                <w:color w:val="000000"/>
                <w:sz w:val="20"/>
              </w:rPr>
              <w:t>от 07 февраля 2014 года</w:t>
            </w:r>
            <w:r>
              <w:br/>
            </w:r>
            <w:r>
              <w:rPr>
                <w:rFonts w:ascii="Times New Roman"/>
                <w:b w:val="false"/>
                <w:i w:val="false"/>
                <w:color w:val="000000"/>
                <w:sz w:val="20"/>
              </w:rPr>
              <w:t>№ 2</w:t>
            </w:r>
          </w:p>
        </w:tc>
      </w:tr>
    </w:tbl>
    <w:p>
      <w:pPr>
        <w:spacing w:after="0"/>
        <w:ind w:left="0"/>
        <w:jc w:val="left"/>
      </w:pPr>
      <w:r>
        <w:rPr>
          <w:rFonts w:ascii="Times New Roman"/>
          <w:b/>
          <w:i w:val="false"/>
          <w:color w:val="000000"/>
        </w:rPr>
        <w:t xml:space="preserve"> Избирательный участок № 513 город Экибастуз, улица Косым Пшенбаева, 62,</w:t>
      </w:r>
      <w:r>
        <w:br/>
      </w:r>
      <w:r>
        <w:rPr>
          <w:rFonts w:ascii="Times New Roman"/>
          <w:b/>
          <w:i w:val="false"/>
          <w:color w:val="000000"/>
        </w:rPr>
        <w:t>товарищество с ограниченной ответственностью "Экибастуз-Техноальянс"</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Абая 1в, 2, 4, 6, 8, 10, 12, 14; </w:t>
      </w:r>
    </w:p>
    <w:p>
      <w:pPr>
        <w:spacing w:after="0"/>
        <w:ind w:left="0"/>
        <w:jc w:val="both"/>
      </w:pPr>
      <w:r>
        <w:rPr>
          <w:rFonts w:ascii="Times New Roman"/>
          <w:b w:val="false"/>
          <w:i w:val="false"/>
          <w:color w:val="000000"/>
          <w:sz w:val="28"/>
        </w:rPr>
        <w:t xml:space="preserve">
      Естая Беркимбаева 2, 4, 5, 6, 7, 8, 9, 10, 11, 12, 13/60, 14, 14а; </w:t>
      </w:r>
    </w:p>
    <w:p>
      <w:pPr>
        <w:spacing w:after="0"/>
        <w:ind w:left="0"/>
        <w:jc w:val="both"/>
      </w:pPr>
      <w:r>
        <w:rPr>
          <w:rFonts w:ascii="Times New Roman"/>
          <w:b w:val="false"/>
          <w:i w:val="false"/>
          <w:color w:val="000000"/>
          <w:sz w:val="28"/>
        </w:rPr>
        <w:t xml:space="preserve">
      Бухар Жырау 1, 2, 2а, 3, 4, 5, 6, 7, 9, 11; </w:t>
      </w:r>
    </w:p>
    <w:p>
      <w:pPr>
        <w:spacing w:after="0"/>
        <w:ind w:left="0"/>
        <w:jc w:val="both"/>
      </w:pPr>
      <w:r>
        <w:rPr>
          <w:rFonts w:ascii="Times New Roman"/>
          <w:b w:val="false"/>
          <w:i w:val="false"/>
          <w:color w:val="000000"/>
          <w:sz w:val="28"/>
        </w:rPr>
        <w:t xml:space="preserve">
      Ерғанат Көшербаев 7, 9, 11, 13; </w:t>
      </w:r>
    </w:p>
    <w:p>
      <w:pPr>
        <w:spacing w:after="0"/>
        <w:ind w:left="0"/>
        <w:jc w:val="both"/>
      </w:pPr>
      <w:r>
        <w:rPr>
          <w:rFonts w:ascii="Times New Roman"/>
          <w:b w:val="false"/>
          <w:i w:val="false"/>
          <w:color w:val="000000"/>
          <w:sz w:val="28"/>
        </w:rPr>
        <w:t>
      Ломоносова 29, 31, 33;</w:t>
      </w:r>
    </w:p>
    <w:p>
      <w:pPr>
        <w:spacing w:after="0"/>
        <w:ind w:left="0"/>
        <w:jc w:val="both"/>
      </w:pPr>
      <w:r>
        <w:rPr>
          <w:rFonts w:ascii="Times New Roman"/>
          <w:b w:val="false"/>
          <w:i w:val="false"/>
          <w:color w:val="000000"/>
          <w:sz w:val="28"/>
        </w:rPr>
        <w:t xml:space="preserve">
      академика Алькея Маргулана 1, 2, 3, 4, 5, 6, 7, 8, 9, 11, 11а; </w:t>
      </w:r>
    </w:p>
    <w:p>
      <w:pPr>
        <w:spacing w:after="0"/>
        <w:ind w:left="0"/>
        <w:jc w:val="both"/>
      </w:pPr>
      <w:r>
        <w:rPr>
          <w:rFonts w:ascii="Times New Roman"/>
          <w:b w:val="false"/>
          <w:i w:val="false"/>
          <w:color w:val="000000"/>
          <w:sz w:val="28"/>
        </w:rPr>
        <w:t>
      Косым Пшенбаева 18, 22, 26, 28, 52/20, 54/21, 56/20, 58/13, 58/13а, 62, 64, 64в.</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 Линейный 1, 2, 2а, 3, 4, 5, 6, 7, 8, 9, 10, 11, 12, 13, 14; </w:t>
      </w:r>
    </w:p>
    <w:p>
      <w:pPr>
        <w:spacing w:after="0"/>
        <w:ind w:left="0"/>
        <w:jc w:val="both"/>
      </w:pPr>
      <w:r>
        <w:rPr>
          <w:rFonts w:ascii="Times New Roman"/>
          <w:b w:val="false"/>
          <w:i w:val="false"/>
          <w:color w:val="000000"/>
          <w:sz w:val="28"/>
        </w:rPr>
        <w:t xml:space="preserve">
      2 Линейный 1, 2, 3, 4, 6, 7, 8, 9, 10, 11, 12, 13, 61; </w:t>
      </w:r>
    </w:p>
    <w:p>
      <w:pPr>
        <w:spacing w:after="0"/>
        <w:ind w:left="0"/>
        <w:jc w:val="both"/>
      </w:pPr>
      <w:r>
        <w:rPr>
          <w:rFonts w:ascii="Times New Roman"/>
          <w:b w:val="false"/>
          <w:i w:val="false"/>
          <w:color w:val="000000"/>
          <w:sz w:val="28"/>
        </w:rPr>
        <w:t xml:space="preserve">
      3 Линейный 1, 2, 3, 4, 5, 6, 7, 8, 10, 12, 13а, 14; </w:t>
      </w:r>
    </w:p>
    <w:p>
      <w:pPr>
        <w:spacing w:after="0"/>
        <w:ind w:left="0"/>
        <w:jc w:val="both"/>
      </w:pPr>
      <w:r>
        <w:rPr>
          <w:rFonts w:ascii="Times New Roman"/>
          <w:b w:val="false"/>
          <w:i w:val="false"/>
          <w:color w:val="000000"/>
          <w:sz w:val="28"/>
        </w:rPr>
        <w:t xml:space="preserve">
      4 Линейный 1, 2, 3, 4, 5, 6, 7, 8, 9, 10, 11, 12, 13, 14; </w:t>
      </w:r>
    </w:p>
    <w:p>
      <w:pPr>
        <w:spacing w:after="0"/>
        <w:ind w:left="0"/>
        <w:jc w:val="both"/>
      </w:pPr>
      <w:r>
        <w:rPr>
          <w:rFonts w:ascii="Times New Roman"/>
          <w:b w:val="false"/>
          <w:i w:val="false"/>
          <w:color w:val="000000"/>
          <w:sz w:val="28"/>
        </w:rPr>
        <w:t xml:space="preserve">
      5 Линейный 13, 14, 14а, 15, 16, 16а, 17, 18, 19, 61; </w:t>
      </w:r>
    </w:p>
    <w:p>
      <w:pPr>
        <w:spacing w:after="0"/>
        <w:ind w:left="0"/>
        <w:jc w:val="both"/>
      </w:pPr>
      <w:r>
        <w:rPr>
          <w:rFonts w:ascii="Times New Roman"/>
          <w:b w:val="false"/>
          <w:i w:val="false"/>
          <w:color w:val="000000"/>
          <w:sz w:val="28"/>
        </w:rPr>
        <w:t xml:space="preserve">
      6 Линейный 12, 12а, 13, 13а, 14, 16, 18; </w:t>
      </w:r>
    </w:p>
    <w:p>
      <w:pPr>
        <w:spacing w:after="0"/>
        <w:ind w:left="0"/>
        <w:jc w:val="both"/>
      </w:pPr>
      <w:r>
        <w:rPr>
          <w:rFonts w:ascii="Times New Roman"/>
          <w:b w:val="false"/>
          <w:i w:val="false"/>
          <w:color w:val="000000"/>
          <w:sz w:val="28"/>
        </w:rPr>
        <w:t xml:space="preserve">
      9 Линейный 3, 3а, 5, 6, 7, 8, 9, 10, 11, 12, 13, 14; </w:t>
      </w:r>
    </w:p>
    <w:p>
      <w:pPr>
        <w:spacing w:after="0"/>
        <w:ind w:left="0"/>
        <w:jc w:val="both"/>
      </w:pPr>
      <w:r>
        <w:rPr>
          <w:rFonts w:ascii="Times New Roman"/>
          <w:b w:val="false"/>
          <w:i w:val="false"/>
          <w:color w:val="000000"/>
          <w:sz w:val="28"/>
        </w:rPr>
        <w:t xml:space="preserve">
      10 Линейный 1а, 4, 6, 7, 8, 9, 10, 11, 12, 13; </w:t>
      </w:r>
    </w:p>
    <w:p>
      <w:pPr>
        <w:spacing w:after="0"/>
        <w:ind w:left="0"/>
        <w:jc w:val="both"/>
      </w:pPr>
      <w:r>
        <w:rPr>
          <w:rFonts w:ascii="Times New Roman"/>
          <w:b w:val="false"/>
          <w:i w:val="false"/>
          <w:color w:val="000000"/>
          <w:sz w:val="28"/>
        </w:rPr>
        <w:t xml:space="preserve">
      11 Линейный 3, 5, 7, 8, 9, 10, 11, 12, 14; </w:t>
      </w:r>
    </w:p>
    <w:p>
      <w:pPr>
        <w:spacing w:after="0"/>
        <w:ind w:left="0"/>
        <w:jc w:val="both"/>
      </w:pPr>
      <w:r>
        <w:rPr>
          <w:rFonts w:ascii="Times New Roman"/>
          <w:b w:val="false"/>
          <w:i w:val="false"/>
          <w:color w:val="000000"/>
          <w:sz w:val="28"/>
        </w:rPr>
        <w:t xml:space="preserve">
      12 Линейный 3, 5, 7, 8, 9, 10, 11, 12, 13, 14; </w:t>
      </w:r>
    </w:p>
    <w:p>
      <w:pPr>
        <w:spacing w:after="0"/>
        <w:ind w:left="0"/>
        <w:jc w:val="both"/>
      </w:pPr>
      <w:r>
        <w:rPr>
          <w:rFonts w:ascii="Times New Roman"/>
          <w:b w:val="false"/>
          <w:i w:val="false"/>
          <w:color w:val="000000"/>
          <w:sz w:val="28"/>
        </w:rPr>
        <w:t xml:space="preserve">
      Аркалыкский 1, 2, 3, 4, 5, 6, 7, 8, 9, 10, 11, 12, 13, 14, 15, 16, 17, 18, 19, 20, 21, 22, 22а, 22б, 23, 24, 25, 26, 27, 28, 29, 30, 31, 32/1, 33, 34, 35, 36, 37, 38, 38а, 39, 39а, 39б, 41а, 46, 46а, 62, 63; </w:t>
      </w:r>
    </w:p>
    <w:p>
      <w:pPr>
        <w:spacing w:after="0"/>
        <w:ind w:left="0"/>
        <w:jc w:val="both"/>
      </w:pPr>
      <w:r>
        <w:rPr>
          <w:rFonts w:ascii="Times New Roman"/>
          <w:b w:val="false"/>
          <w:i w:val="false"/>
          <w:color w:val="000000"/>
          <w:sz w:val="28"/>
        </w:rPr>
        <w:t xml:space="preserve">
      Воскресенский 2, 2а, 4, 6, 8, 10, 12, 14, 16, 18, 20, 22, 23, 24, 25, 25а, 26, 27, 27а, 29, 30, 31, 32, 33, 34, 35, 36, 38, 40, 48; </w:t>
      </w:r>
    </w:p>
    <w:p>
      <w:pPr>
        <w:spacing w:after="0"/>
        <w:ind w:left="0"/>
        <w:jc w:val="both"/>
      </w:pPr>
      <w:r>
        <w:rPr>
          <w:rFonts w:ascii="Times New Roman"/>
          <w:b w:val="false"/>
          <w:i w:val="false"/>
          <w:color w:val="000000"/>
          <w:sz w:val="28"/>
        </w:rPr>
        <w:t>
      Тургайский 1, 2, 2а, 2б, 2в, 2г, 2д, 2е, 3, 4, 4а, 4б, 5, 6, 6а, 6б, 6в, 7, 8, 9, 10, 11, 12, 13, 14, 15, 16, 17, 18, 19, 20, 22, 33, 35, 37, 39, 43.</w:t>
      </w:r>
    </w:p>
    <w:p>
      <w:pPr>
        <w:spacing w:after="0"/>
        <w:ind w:left="0"/>
        <w:jc w:val="left"/>
      </w:pPr>
      <w:r>
        <w:rPr>
          <w:rFonts w:ascii="Times New Roman"/>
          <w:b/>
          <w:i w:val="false"/>
          <w:color w:val="000000"/>
        </w:rPr>
        <w:t xml:space="preserve"> Избирательный участок № 514 город Экибастуз, улица Мәшһүр Жүсіп, 4,</w:t>
      </w:r>
      <w:r>
        <w:br/>
      </w:r>
      <w:r>
        <w:rPr>
          <w:rFonts w:ascii="Times New Roman"/>
          <w:b/>
          <w:i w:val="false"/>
          <w:color w:val="000000"/>
        </w:rPr>
        <w:t>коммунальное государственное учреждение</w:t>
      </w:r>
      <w:r>
        <w:br/>
      </w:r>
      <w:r>
        <w:rPr>
          <w:rFonts w:ascii="Times New Roman"/>
          <w:b/>
          <w:i w:val="false"/>
          <w:color w:val="000000"/>
        </w:rPr>
        <w:t>"Средняя общеобразовательная школа № 33 отдела образования</w:t>
      </w:r>
      <w:r>
        <w:br/>
      </w:r>
      <w:r>
        <w:rPr>
          <w:rFonts w:ascii="Times New Roman"/>
          <w:b/>
          <w:i w:val="false"/>
          <w:color w:val="000000"/>
        </w:rPr>
        <w:t>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2, 8, 12, 14, 16; </w:t>
      </w:r>
    </w:p>
    <w:p>
      <w:pPr>
        <w:spacing w:after="0"/>
        <w:ind w:left="0"/>
        <w:jc w:val="both"/>
      </w:pPr>
      <w:r>
        <w:rPr>
          <w:rFonts w:ascii="Times New Roman"/>
          <w:b w:val="false"/>
          <w:i w:val="false"/>
          <w:color w:val="000000"/>
          <w:sz w:val="28"/>
        </w:rPr>
        <w:t xml:space="preserve">
      Железнодорожная 15, 15а, 16, 17, 17а, 18, 19, 19а, 20; </w:t>
      </w:r>
    </w:p>
    <w:p>
      <w:pPr>
        <w:spacing w:after="0"/>
        <w:ind w:left="0"/>
        <w:jc w:val="both"/>
      </w:pPr>
      <w:r>
        <w:rPr>
          <w:rFonts w:ascii="Times New Roman"/>
          <w:b w:val="false"/>
          <w:i w:val="false"/>
          <w:color w:val="000000"/>
          <w:sz w:val="28"/>
        </w:rPr>
        <w:t xml:space="preserve">
      Ломоносова 15, 15а, 15б, 16, 17/2, 17/3, 18, 19, 21а, 22, 23, 23а, 23б, 24, 24а, 25, 27, 29г, 31а, 35, 37, 39, 41, 43, 45, 47; </w:t>
      </w:r>
    </w:p>
    <w:p>
      <w:pPr>
        <w:spacing w:after="0"/>
        <w:ind w:left="0"/>
        <w:jc w:val="both"/>
      </w:pPr>
      <w:r>
        <w:rPr>
          <w:rFonts w:ascii="Times New Roman"/>
          <w:b w:val="false"/>
          <w:i w:val="false"/>
          <w:color w:val="000000"/>
          <w:sz w:val="28"/>
        </w:rPr>
        <w:t xml:space="preserve">
      академика Алькея Маргулана 1а, 1б, 3а, 23б; </w:t>
      </w:r>
    </w:p>
    <w:p>
      <w:pPr>
        <w:spacing w:after="0"/>
        <w:ind w:left="0"/>
        <w:jc w:val="both"/>
      </w:pPr>
      <w:r>
        <w:rPr>
          <w:rFonts w:ascii="Times New Roman"/>
          <w:b w:val="false"/>
          <w:i w:val="false"/>
          <w:color w:val="000000"/>
          <w:sz w:val="28"/>
        </w:rPr>
        <w:t>
      50-летия города Экибастуза 10, 10а, 15, 15а, 17, 19.</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Автобазовский 2, 2а, 8, 8а, 10, 10а, 11а, 11/1, 11/2, 13, 14, 14а, 16, 18, 19, 21, 22а, 26а;</w:t>
      </w:r>
    </w:p>
    <w:p>
      <w:pPr>
        <w:spacing w:after="0"/>
        <w:ind w:left="0"/>
        <w:jc w:val="both"/>
      </w:pPr>
      <w:r>
        <w:rPr>
          <w:rFonts w:ascii="Times New Roman"/>
          <w:b w:val="false"/>
          <w:i w:val="false"/>
          <w:color w:val="000000"/>
          <w:sz w:val="28"/>
        </w:rPr>
        <w:t xml:space="preserve">
      Железнодорожный 1, 2, 3, 4, 5, 6, 7, 8, 9, 10, 11, 12, 13, 14, 15, 16, 17, 18, 19, 19а, 20; </w:t>
      </w:r>
    </w:p>
    <w:p>
      <w:pPr>
        <w:spacing w:after="0"/>
        <w:ind w:left="0"/>
        <w:jc w:val="both"/>
      </w:pPr>
      <w:r>
        <w:rPr>
          <w:rFonts w:ascii="Times New Roman"/>
          <w:b w:val="false"/>
          <w:i w:val="false"/>
          <w:color w:val="000000"/>
          <w:sz w:val="28"/>
        </w:rPr>
        <w:t>
      Механический 2, 3, 3а, 4, 5, 5а, 6, 8, 10, 12, 14, 16, 18, 20.</w:t>
      </w:r>
    </w:p>
    <w:p>
      <w:pPr>
        <w:spacing w:after="0"/>
        <w:ind w:left="0"/>
        <w:jc w:val="left"/>
      </w:pPr>
      <w:r>
        <w:rPr>
          <w:rFonts w:ascii="Times New Roman"/>
          <w:b/>
          <w:i w:val="false"/>
          <w:color w:val="000000"/>
        </w:rPr>
        <w:t xml:space="preserve"> Избирательный участок № 515 город Экибастуз, улица Мәшһүр Жүсіп, 23,</w:t>
      </w:r>
      <w:r>
        <w:br/>
      </w:r>
      <w:r>
        <w:rPr>
          <w:rFonts w:ascii="Times New Roman"/>
          <w:b/>
          <w:i w:val="false"/>
          <w:color w:val="000000"/>
        </w:rPr>
        <w:t>коммунальное государственное казенное предприятие</w:t>
      </w:r>
      <w:r>
        <w:br/>
      </w:r>
      <w:r>
        <w:rPr>
          <w:rFonts w:ascii="Times New Roman"/>
          <w:b/>
          <w:i w:val="false"/>
          <w:color w:val="000000"/>
        </w:rPr>
        <w:t>"Экибастузский горно-технический колледж имени К. Пшенбаева" управления</w:t>
      </w:r>
      <w:r>
        <w:br/>
      </w:r>
      <w:r>
        <w:rPr>
          <w:rFonts w:ascii="Times New Roman"/>
          <w:b/>
          <w:i w:val="false"/>
          <w:color w:val="000000"/>
        </w:rPr>
        <w:t>образования Павлодарской области, акимата Павлодарской области</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 3, 5, 7, 9, 11, 15, 17, 20, 22, 24, 24а, 27; </w:t>
      </w:r>
    </w:p>
    <w:p>
      <w:pPr>
        <w:spacing w:after="0"/>
        <w:ind w:left="0"/>
        <w:jc w:val="both"/>
      </w:pPr>
      <w:r>
        <w:rPr>
          <w:rFonts w:ascii="Times New Roman"/>
          <w:b w:val="false"/>
          <w:i w:val="false"/>
          <w:color w:val="000000"/>
          <w:sz w:val="28"/>
        </w:rPr>
        <w:t xml:space="preserve">
      Желтоксан 3, 4, 4а, 5, 6, 6а, 14, 14б, 16; </w:t>
      </w:r>
    </w:p>
    <w:p>
      <w:pPr>
        <w:spacing w:after="0"/>
        <w:ind w:left="0"/>
        <w:jc w:val="both"/>
      </w:pPr>
      <w:r>
        <w:rPr>
          <w:rFonts w:ascii="Times New Roman"/>
          <w:b w:val="false"/>
          <w:i w:val="false"/>
          <w:color w:val="000000"/>
          <w:sz w:val="28"/>
        </w:rPr>
        <w:t xml:space="preserve">
      Железнодорожная 1/10, 2/8, 3, 3а, 4, 13б; </w:t>
      </w:r>
    </w:p>
    <w:p>
      <w:pPr>
        <w:spacing w:after="0"/>
        <w:ind w:left="0"/>
        <w:jc w:val="both"/>
      </w:pPr>
      <w:r>
        <w:rPr>
          <w:rFonts w:ascii="Times New Roman"/>
          <w:b w:val="false"/>
          <w:i w:val="false"/>
          <w:color w:val="000000"/>
          <w:sz w:val="28"/>
        </w:rPr>
        <w:t xml:space="preserve">
      Ломоносова 2/18, 4, 5, 6, 7, 8, 11, 11/2, 11а, 13, 13а; </w:t>
      </w:r>
    </w:p>
    <w:p>
      <w:pPr>
        <w:spacing w:after="0"/>
        <w:ind w:left="0"/>
        <w:jc w:val="both"/>
      </w:pPr>
      <w:r>
        <w:rPr>
          <w:rFonts w:ascii="Times New Roman"/>
          <w:b w:val="false"/>
          <w:i w:val="false"/>
          <w:color w:val="000000"/>
          <w:sz w:val="28"/>
        </w:rPr>
        <w:t xml:space="preserve">
      Косым Пшенбаева 12, 14, 16; </w:t>
      </w:r>
    </w:p>
    <w:p>
      <w:pPr>
        <w:spacing w:after="0"/>
        <w:ind w:left="0"/>
        <w:jc w:val="both"/>
      </w:pPr>
      <w:r>
        <w:rPr>
          <w:rFonts w:ascii="Times New Roman"/>
          <w:b w:val="false"/>
          <w:i w:val="false"/>
          <w:color w:val="000000"/>
          <w:sz w:val="28"/>
        </w:rPr>
        <w:t xml:space="preserve">
      50-летия города Экибастуза 3, 9; </w:t>
      </w:r>
    </w:p>
    <w:p>
      <w:pPr>
        <w:spacing w:after="0"/>
        <w:ind w:left="0"/>
        <w:jc w:val="both"/>
      </w:pPr>
      <w:r>
        <w:rPr>
          <w:rFonts w:ascii="Times New Roman"/>
          <w:b w:val="false"/>
          <w:i w:val="false"/>
          <w:color w:val="000000"/>
          <w:sz w:val="28"/>
        </w:rPr>
        <w:t>
      Царева 2/23, 4.</w:t>
      </w:r>
    </w:p>
    <w:p>
      <w:pPr>
        <w:spacing w:after="0"/>
        <w:ind w:left="0"/>
        <w:jc w:val="both"/>
      </w:pPr>
      <w:r>
        <w:rPr>
          <w:rFonts w:ascii="Times New Roman"/>
          <w:b w:val="false"/>
          <w:i w:val="false"/>
          <w:color w:val="000000"/>
          <w:sz w:val="28"/>
        </w:rPr>
        <w:t xml:space="preserve">
      Проезд: </w:t>
      </w:r>
    </w:p>
    <w:p>
      <w:pPr>
        <w:spacing w:after="0"/>
        <w:ind w:left="0"/>
        <w:jc w:val="both"/>
      </w:pPr>
      <w:r>
        <w:rPr>
          <w:rFonts w:ascii="Times New Roman"/>
          <w:b w:val="false"/>
          <w:i w:val="false"/>
          <w:color w:val="000000"/>
          <w:sz w:val="28"/>
        </w:rPr>
        <w:t>
      Станционный 1, 3, 4, 5, 6, 8.</w:t>
      </w:r>
    </w:p>
    <w:p>
      <w:pPr>
        <w:spacing w:after="0"/>
        <w:ind w:left="0"/>
        <w:jc w:val="left"/>
      </w:pPr>
      <w:r>
        <w:rPr>
          <w:rFonts w:ascii="Times New Roman"/>
          <w:b/>
          <w:i w:val="false"/>
          <w:color w:val="000000"/>
        </w:rPr>
        <w:t xml:space="preserve"> Избирательный участок № 516 город Экибастуз, улица Деповская, 1 филиал</w:t>
      </w:r>
      <w:r>
        <w:br/>
      </w:r>
      <w:r>
        <w:rPr>
          <w:rFonts w:ascii="Times New Roman"/>
          <w:b/>
          <w:i w:val="false"/>
          <w:color w:val="000000"/>
        </w:rPr>
        <w:t xml:space="preserve">акционерного общества "КТЖ-Грузовые перевозки" - "Павлодарское отделение ГП" Кварталы: </w:t>
      </w:r>
    </w:p>
    <w:p>
      <w:pPr>
        <w:spacing w:after="0"/>
        <w:ind w:left="0"/>
        <w:jc w:val="both"/>
      </w:pPr>
      <w:r>
        <w:rPr>
          <w:rFonts w:ascii="Times New Roman"/>
          <w:b w:val="false"/>
          <w:i w:val="false"/>
          <w:color w:val="000000"/>
          <w:sz w:val="28"/>
        </w:rPr>
        <w:t>
      207 квартал 1, 1а, 2, 3, 4, 4а, 4б, 5, 5а, 5б, 6, 6а, 7, 7а, 8, 9, 9а, 10, 10а, 11, 12, 13, 14а, 15, 16, 16б, 17, 17а, 17б, 18, 19, 19а, 20, 21, 21а, 22, 22а, 22б, 23, 24, 24а, 25, 26, 27, 28, 29, 30;</w:t>
      </w:r>
    </w:p>
    <w:p>
      <w:pPr>
        <w:spacing w:after="0"/>
        <w:ind w:left="0"/>
        <w:jc w:val="both"/>
      </w:pPr>
      <w:r>
        <w:rPr>
          <w:rFonts w:ascii="Times New Roman"/>
          <w:b w:val="false"/>
          <w:i w:val="false"/>
          <w:color w:val="000000"/>
          <w:sz w:val="28"/>
        </w:rPr>
        <w:t>
      208 квартал 1, 2, 3, 4, 6, 8, 9, 10, 10а, 11, 13, 15, 17, 18, 19, 21, 23, 23а, 24, 25, 29, 30, 31, 32, 32а, 33, 33а, 34, 35, 36, 37, 38, 39, 39а, 40, 40а, 41а, 42, 43, 44, 45, 46, 47, 48, 49, 50, 50а, 67.</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Деповская 1, 2, 3, 4, 5; </w:t>
      </w:r>
    </w:p>
    <w:p>
      <w:pPr>
        <w:spacing w:after="0"/>
        <w:ind w:left="0"/>
        <w:jc w:val="both"/>
      </w:pPr>
      <w:r>
        <w:rPr>
          <w:rFonts w:ascii="Times New Roman"/>
          <w:b w:val="false"/>
          <w:i w:val="false"/>
          <w:color w:val="000000"/>
          <w:sz w:val="28"/>
        </w:rPr>
        <w:t xml:space="preserve">
      Локомотивная 1, 2, 3, 4, 6, 8, 10, 10а, 12, 14, 16; </w:t>
      </w:r>
    </w:p>
    <w:p>
      <w:pPr>
        <w:spacing w:after="0"/>
        <w:ind w:left="0"/>
        <w:jc w:val="both"/>
      </w:pPr>
      <w:r>
        <w:rPr>
          <w:rFonts w:ascii="Times New Roman"/>
          <w:b w:val="false"/>
          <w:i w:val="false"/>
          <w:color w:val="000000"/>
          <w:sz w:val="28"/>
        </w:rPr>
        <w:t xml:space="preserve">
      Астана 1, 2, 3, 4, 5, 7, 9; </w:t>
      </w:r>
    </w:p>
    <w:p>
      <w:pPr>
        <w:spacing w:after="0"/>
        <w:ind w:left="0"/>
        <w:jc w:val="both"/>
      </w:pPr>
      <w:r>
        <w:rPr>
          <w:rFonts w:ascii="Times New Roman"/>
          <w:b w:val="false"/>
          <w:i w:val="false"/>
          <w:color w:val="000000"/>
          <w:sz w:val="28"/>
        </w:rPr>
        <w:t xml:space="preserve">
      Профсоюзная 5; </w:t>
      </w:r>
    </w:p>
    <w:p>
      <w:pPr>
        <w:spacing w:after="0"/>
        <w:ind w:left="0"/>
        <w:jc w:val="both"/>
      </w:pPr>
      <w:r>
        <w:rPr>
          <w:rFonts w:ascii="Times New Roman"/>
          <w:b w:val="false"/>
          <w:i w:val="false"/>
          <w:color w:val="000000"/>
          <w:sz w:val="28"/>
        </w:rPr>
        <w:t xml:space="preserve">
      Путейская 1, 2, 3, 5, 7, 9, 12; </w:t>
      </w:r>
    </w:p>
    <w:p>
      <w:pPr>
        <w:spacing w:after="0"/>
        <w:ind w:left="0"/>
        <w:jc w:val="both"/>
      </w:pPr>
      <w:r>
        <w:rPr>
          <w:rFonts w:ascii="Times New Roman"/>
          <w:b w:val="false"/>
          <w:i w:val="false"/>
          <w:color w:val="000000"/>
          <w:sz w:val="28"/>
        </w:rPr>
        <w:t xml:space="preserve">
      Транспортная 1, 6, 8, 9, 11; </w:t>
      </w:r>
    </w:p>
    <w:p>
      <w:pPr>
        <w:spacing w:after="0"/>
        <w:ind w:left="0"/>
        <w:jc w:val="both"/>
      </w:pPr>
      <w:r>
        <w:rPr>
          <w:rFonts w:ascii="Times New Roman"/>
          <w:b w:val="false"/>
          <w:i w:val="false"/>
          <w:color w:val="000000"/>
          <w:sz w:val="28"/>
        </w:rPr>
        <w:t xml:space="preserve">
      Угольная 1, 2, 3, 4, 5, 6, 8, 10, 11, 12, 14, 16; </w:t>
      </w:r>
    </w:p>
    <w:p>
      <w:pPr>
        <w:spacing w:after="0"/>
        <w:ind w:left="0"/>
        <w:jc w:val="both"/>
      </w:pPr>
      <w:r>
        <w:rPr>
          <w:rFonts w:ascii="Times New Roman"/>
          <w:b w:val="false"/>
          <w:i w:val="false"/>
          <w:color w:val="000000"/>
          <w:sz w:val="28"/>
        </w:rPr>
        <w:t xml:space="preserve">
      Узловая 93, 94; </w:t>
      </w:r>
    </w:p>
    <w:p>
      <w:pPr>
        <w:spacing w:after="0"/>
        <w:ind w:left="0"/>
        <w:jc w:val="both"/>
      </w:pPr>
      <w:r>
        <w:rPr>
          <w:rFonts w:ascii="Times New Roman"/>
          <w:b w:val="false"/>
          <w:i w:val="false"/>
          <w:color w:val="000000"/>
          <w:sz w:val="28"/>
        </w:rPr>
        <w:t xml:space="preserve">
      Ащикольская 1, 5, 7, 8; </w:t>
      </w:r>
    </w:p>
    <w:p>
      <w:pPr>
        <w:spacing w:after="0"/>
        <w:ind w:left="0"/>
        <w:jc w:val="both"/>
      </w:pPr>
      <w:r>
        <w:rPr>
          <w:rFonts w:ascii="Times New Roman"/>
          <w:b w:val="false"/>
          <w:i w:val="false"/>
          <w:color w:val="000000"/>
          <w:sz w:val="28"/>
        </w:rPr>
        <w:t xml:space="preserve">
      Лесоводов 8, 9, 10, 11, 13, 17, 19, 20, 21, 22, 23, 25, 27, 28; </w:t>
      </w:r>
    </w:p>
    <w:p>
      <w:pPr>
        <w:spacing w:after="0"/>
        <w:ind w:left="0"/>
        <w:jc w:val="both"/>
      </w:pPr>
      <w:r>
        <w:rPr>
          <w:rFonts w:ascii="Times New Roman"/>
          <w:b w:val="false"/>
          <w:i w:val="false"/>
          <w:color w:val="000000"/>
          <w:sz w:val="28"/>
        </w:rPr>
        <w:t xml:space="preserve">
      Молодежная 5, 9, 10, 11, 12, 14, 18, 19, 20, 22, 23, 24, 25, 26, 27, 28, 29, 30, 56; </w:t>
      </w:r>
    </w:p>
    <w:p>
      <w:pPr>
        <w:spacing w:after="0"/>
        <w:ind w:left="0"/>
        <w:jc w:val="both"/>
      </w:pPr>
      <w:r>
        <w:rPr>
          <w:rFonts w:ascii="Times New Roman"/>
          <w:b w:val="false"/>
          <w:i w:val="false"/>
          <w:color w:val="000000"/>
          <w:sz w:val="28"/>
        </w:rPr>
        <w:t>
      Ивана Михайлова 13, 14;</w:t>
      </w:r>
    </w:p>
    <w:p>
      <w:pPr>
        <w:spacing w:after="0"/>
        <w:ind w:left="0"/>
        <w:jc w:val="both"/>
      </w:pPr>
      <w:r>
        <w:rPr>
          <w:rFonts w:ascii="Times New Roman"/>
          <w:b w:val="false"/>
          <w:i w:val="false"/>
          <w:color w:val="000000"/>
          <w:sz w:val="28"/>
        </w:rPr>
        <w:t>
      Пушкина 15, 16, 17, 18, 29.</w:t>
      </w:r>
    </w:p>
    <w:p>
      <w:pPr>
        <w:spacing w:after="0"/>
        <w:ind w:left="0"/>
        <w:jc w:val="both"/>
      </w:pPr>
      <w:r>
        <w:rPr>
          <w:rFonts w:ascii="Times New Roman"/>
          <w:b w:val="false"/>
          <w:i w:val="false"/>
          <w:color w:val="000000"/>
          <w:sz w:val="28"/>
        </w:rPr>
        <w:t xml:space="preserve">
      Проезд: </w:t>
      </w:r>
    </w:p>
    <w:p>
      <w:pPr>
        <w:spacing w:after="0"/>
        <w:ind w:left="0"/>
        <w:jc w:val="both"/>
      </w:pPr>
      <w:r>
        <w:rPr>
          <w:rFonts w:ascii="Times New Roman"/>
          <w:b w:val="false"/>
          <w:i w:val="false"/>
          <w:color w:val="000000"/>
          <w:sz w:val="28"/>
        </w:rPr>
        <w:t>
      Станционный 7, 10, 11, 12, 13, 14, 15, 16, 18, 19.</w:t>
      </w:r>
    </w:p>
    <w:p>
      <w:pPr>
        <w:spacing w:after="0"/>
        <w:ind w:left="0"/>
        <w:jc w:val="left"/>
      </w:pPr>
      <w:r>
        <w:rPr>
          <w:rFonts w:ascii="Times New Roman"/>
          <w:b/>
          <w:i w:val="false"/>
          <w:color w:val="000000"/>
        </w:rPr>
        <w:t xml:space="preserve"> Избирательный участок № 517 город Экибастуз, улица Кеншілер, 119, коммунальное</w:t>
      </w:r>
      <w:r>
        <w:br/>
      </w:r>
      <w:r>
        <w:rPr>
          <w:rFonts w:ascii="Times New Roman"/>
          <w:b/>
          <w:i w:val="false"/>
          <w:color w:val="000000"/>
        </w:rPr>
        <w:t>государственное учреждение "Средняя общеобразовательная школа № 12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Азамат 4, 12, 13, 14, 15, 16; </w:t>
      </w:r>
    </w:p>
    <w:p>
      <w:pPr>
        <w:spacing w:after="0"/>
        <w:ind w:left="0"/>
        <w:jc w:val="both"/>
      </w:pPr>
      <w:r>
        <w:rPr>
          <w:rFonts w:ascii="Times New Roman"/>
          <w:b w:val="false"/>
          <w:i w:val="false"/>
          <w:color w:val="000000"/>
          <w:sz w:val="28"/>
        </w:rPr>
        <w:t xml:space="preserve">
      Ақмола 1, 1б, 1в, 2, 2а, 3, 4, 5, 6, 7, 8, 9, 10, 11, 12, 13, 15, 16, 17, 21, 22, 23, 26, 27; </w:t>
      </w:r>
    </w:p>
    <w:p>
      <w:pPr>
        <w:spacing w:after="0"/>
        <w:ind w:left="0"/>
        <w:jc w:val="both"/>
      </w:pPr>
      <w:r>
        <w:rPr>
          <w:rFonts w:ascii="Times New Roman"/>
          <w:b w:val="false"/>
          <w:i w:val="false"/>
          <w:color w:val="000000"/>
          <w:sz w:val="28"/>
        </w:rPr>
        <w:t xml:space="preserve">
      Мухтара Ауэзова 168, 170, 172, 174, 176, 178, 180; </w:t>
      </w:r>
    </w:p>
    <w:p>
      <w:pPr>
        <w:spacing w:after="0"/>
        <w:ind w:left="0"/>
        <w:jc w:val="both"/>
      </w:pPr>
      <w:r>
        <w:rPr>
          <w:rFonts w:ascii="Times New Roman"/>
          <w:b w:val="false"/>
          <w:i w:val="false"/>
          <w:color w:val="000000"/>
          <w:sz w:val="28"/>
        </w:rPr>
        <w:t xml:space="preserve">
      А.Ахматовой 2, 4, 5, 6, 8, 9, 10, 14, 19, 21; </w:t>
      </w:r>
    </w:p>
    <w:p>
      <w:pPr>
        <w:spacing w:after="0"/>
        <w:ind w:left="0"/>
        <w:jc w:val="both"/>
      </w:pPr>
      <w:r>
        <w:rPr>
          <w:rFonts w:ascii="Times New Roman"/>
          <w:b w:val="false"/>
          <w:i w:val="false"/>
          <w:color w:val="000000"/>
          <w:sz w:val="28"/>
        </w:rPr>
        <w:t xml:space="preserve">
      Кеншілер 119а, 121, 124, 130, 130а, 133, 134а, 135, 141, 145; </w:t>
      </w:r>
    </w:p>
    <w:p>
      <w:pPr>
        <w:spacing w:after="0"/>
        <w:ind w:left="0"/>
        <w:jc w:val="both"/>
      </w:pPr>
      <w:r>
        <w:rPr>
          <w:rFonts w:ascii="Times New Roman"/>
          <w:b w:val="false"/>
          <w:i w:val="false"/>
          <w:color w:val="000000"/>
          <w:sz w:val="28"/>
        </w:rPr>
        <w:t xml:space="preserve">
      Сабита Донентаева 20в, 24, 24а, 26, 30, 32, 32а, 34, 34а, 35, 36, 36г, 37, 38, 38а, 40а, 42, 42а, 44, 46, 46а, 48, 48а, 50, 52; </w:t>
      </w:r>
    </w:p>
    <w:p>
      <w:pPr>
        <w:spacing w:after="0"/>
        <w:ind w:left="0"/>
        <w:jc w:val="both"/>
      </w:pPr>
      <w:r>
        <w:rPr>
          <w:rFonts w:ascii="Times New Roman"/>
          <w:b w:val="false"/>
          <w:i w:val="false"/>
          <w:color w:val="000000"/>
          <w:sz w:val="28"/>
        </w:rPr>
        <w:t xml:space="preserve">
      Дауа 1, 4, 6, 13, 15/38; </w:t>
      </w:r>
    </w:p>
    <w:p>
      <w:pPr>
        <w:spacing w:after="0"/>
        <w:ind w:left="0"/>
        <w:jc w:val="both"/>
      </w:pPr>
      <w:r>
        <w:rPr>
          <w:rFonts w:ascii="Times New Roman"/>
          <w:b w:val="false"/>
          <w:i w:val="false"/>
          <w:color w:val="000000"/>
          <w:sz w:val="28"/>
        </w:rPr>
        <w:t>
      Жибек-Жолы 1, 2, 2а, 3, 3а, 5, 6, 7а, 10, 11, 11а, 13а, 15, 15а, 16, 17, 18, 19,19а;</w:t>
      </w:r>
    </w:p>
    <w:p>
      <w:pPr>
        <w:spacing w:after="0"/>
        <w:ind w:left="0"/>
        <w:jc w:val="both"/>
      </w:pPr>
      <w:r>
        <w:rPr>
          <w:rFonts w:ascii="Times New Roman"/>
          <w:b w:val="false"/>
          <w:i w:val="false"/>
          <w:color w:val="000000"/>
          <w:sz w:val="28"/>
        </w:rPr>
        <w:t>
      Ерғанат Көшербаев 18, 20а, 22а, 24, 24а, 24б, 30а, 30б, 32, 32а, 34/1, 34/2, 34а, 36, 38, 38а, 38б, 40, 40а, 42, 42а, 44, 44а, 46, 48, 50, 52, 52/2, 54, 54а, 56а, 58;</w:t>
      </w:r>
    </w:p>
    <w:p>
      <w:pPr>
        <w:spacing w:after="0"/>
        <w:ind w:left="0"/>
        <w:jc w:val="both"/>
      </w:pPr>
      <w:r>
        <w:rPr>
          <w:rFonts w:ascii="Times New Roman"/>
          <w:b w:val="false"/>
          <w:i w:val="false"/>
          <w:color w:val="000000"/>
          <w:sz w:val="28"/>
        </w:rPr>
        <w:t xml:space="preserve">
      Королева 38а, 56, 56а, 58а, 60, 60а, 62, 62а, 64а, 64б, 64в, 68а; </w:t>
      </w:r>
    </w:p>
    <w:p>
      <w:pPr>
        <w:spacing w:after="0"/>
        <w:ind w:left="0"/>
        <w:jc w:val="both"/>
      </w:pPr>
      <w:r>
        <w:rPr>
          <w:rFonts w:ascii="Times New Roman"/>
          <w:b w:val="false"/>
          <w:i w:val="false"/>
          <w:color w:val="000000"/>
          <w:sz w:val="28"/>
        </w:rPr>
        <w:t xml:space="preserve">
      Молодежная 14, 16, 18, 20, 22, 24, 26, 28; </w:t>
      </w:r>
    </w:p>
    <w:p>
      <w:pPr>
        <w:spacing w:after="0"/>
        <w:ind w:left="0"/>
        <w:jc w:val="both"/>
      </w:pPr>
      <w:r>
        <w:rPr>
          <w:rFonts w:ascii="Times New Roman"/>
          <w:b w:val="false"/>
          <w:i w:val="false"/>
          <w:color w:val="000000"/>
          <w:sz w:val="28"/>
        </w:rPr>
        <w:t>
      Косым Пшенбаева 147, 147а, 147б, 149а, 151а, 161а, 167а, 167б, 167в, 169а, 171а, 173;</w:t>
      </w:r>
    </w:p>
    <w:p>
      <w:pPr>
        <w:spacing w:after="0"/>
        <w:ind w:left="0"/>
        <w:jc w:val="both"/>
      </w:pPr>
      <w:r>
        <w:rPr>
          <w:rFonts w:ascii="Times New Roman"/>
          <w:b w:val="false"/>
          <w:i w:val="false"/>
          <w:color w:val="000000"/>
          <w:sz w:val="28"/>
        </w:rPr>
        <w:t xml:space="preserve">
      А.Сахарова 1, 2, 3, 4, 5, 7, 8, 9, 10, 12, 13, 14, 16, 17, 19, 22, 24, 28; </w:t>
      </w:r>
    </w:p>
    <w:p>
      <w:pPr>
        <w:spacing w:after="0"/>
        <w:ind w:left="0"/>
        <w:jc w:val="both"/>
      </w:pPr>
      <w:r>
        <w:rPr>
          <w:rFonts w:ascii="Times New Roman"/>
          <w:b w:val="false"/>
          <w:i w:val="false"/>
          <w:color w:val="000000"/>
          <w:sz w:val="28"/>
        </w:rPr>
        <w:t xml:space="preserve">
      Энергетиктер 10, 11, 33, 35а, 35б, 35в, 36, 36а, 38, 38а, 38б, 40, 40а, 42, 42а, 47а, 47б; </w:t>
      </w:r>
    </w:p>
    <w:p>
      <w:pPr>
        <w:spacing w:after="0"/>
        <w:ind w:left="0"/>
        <w:jc w:val="both"/>
      </w:pPr>
      <w:r>
        <w:rPr>
          <w:rFonts w:ascii="Times New Roman"/>
          <w:b w:val="false"/>
          <w:i w:val="false"/>
          <w:color w:val="000000"/>
          <w:sz w:val="28"/>
        </w:rPr>
        <w:t>
      Юбилейная 3, 3а, 9, 13, 15а, 15б, 17а, 19, 19а, 21а, 21в, 23, 23а, 25а, 27а, 29.</w:t>
      </w:r>
    </w:p>
    <w:p>
      <w:pPr>
        <w:spacing w:after="0"/>
        <w:ind w:left="0"/>
        <w:jc w:val="left"/>
      </w:pPr>
      <w:r>
        <w:rPr>
          <w:rFonts w:ascii="Times New Roman"/>
          <w:b/>
          <w:i w:val="false"/>
          <w:color w:val="000000"/>
        </w:rPr>
        <w:t xml:space="preserve"> Избирательный участок № 518 город Экибастуз, улица Мухтара Ауэзова, 54 А,</w:t>
      </w:r>
      <w:r>
        <w:br/>
      </w:r>
      <w:r>
        <w:rPr>
          <w:rFonts w:ascii="Times New Roman"/>
          <w:b/>
          <w:i w:val="false"/>
          <w:color w:val="000000"/>
        </w:rPr>
        <w:t>оммунальное государственное учреждение "Школа-гимназия № 22 имени</w:t>
      </w:r>
      <w:r>
        <w:br/>
      </w:r>
      <w:r>
        <w:rPr>
          <w:rFonts w:ascii="Times New Roman"/>
          <w:b/>
          <w:i w:val="false"/>
          <w:color w:val="000000"/>
        </w:rPr>
        <w:t>С.Торайгырова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16, 18, 20, 22, 24/74, 28, 30, 32, 34/2, 36/1, 38, 40, 44, 44/45, 44/55, 46, 48, 50, 50а, 52, 54, 56, 58, 58/56, 60а; </w:t>
      </w:r>
    </w:p>
    <w:p>
      <w:pPr>
        <w:spacing w:after="0"/>
        <w:ind w:left="0"/>
        <w:jc w:val="both"/>
      </w:pPr>
      <w:r>
        <w:rPr>
          <w:rFonts w:ascii="Times New Roman"/>
          <w:b w:val="false"/>
          <w:i w:val="false"/>
          <w:color w:val="000000"/>
          <w:sz w:val="28"/>
        </w:rPr>
        <w:t xml:space="preserve">
      Ади Шарипова 1/97, 2, 3, 4, 5, 6, 7, 8, 9/100, 12, 13, 14, 15, 16, 17, 18, 19/28, 20/30, 21/37, 22/39, 22, 23, 24, 25, 26, 27, 28, 29, 30, 31/84, 33/73, 35, 36, 37, 38, 39, 40, 41, 42, 43, 44, 45, 46, 47, 48, 49, 50, 51, 52, 54/76, 55, 56, 57, 58, 59, 60, 61, 62, 63, 64, 65, 66, 67, 68, 69, 70, 71, 72, 73, 74, 75/84, 76/86; </w:t>
      </w:r>
    </w:p>
    <w:p>
      <w:pPr>
        <w:spacing w:after="0"/>
        <w:ind w:left="0"/>
        <w:jc w:val="both"/>
      </w:pPr>
      <w:r>
        <w:rPr>
          <w:rFonts w:ascii="Times New Roman"/>
          <w:b w:val="false"/>
          <w:i w:val="false"/>
          <w:color w:val="000000"/>
          <w:sz w:val="28"/>
        </w:rPr>
        <w:t xml:space="preserve">
      Мухтара Ауэзова 54; </w:t>
      </w:r>
    </w:p>
    <w:p>
      <w:pPr>
        <w:spacing w:after="0"/>
        <w:ind w:left="0"/>
        <w:jc w:val="both"/>
      </w:pPr>
      <w:r>
        <w:rPr>
          <w:rFonts w:ascii="Times New Roman"/>
          <w:b w:val="false"/>
          <w:i w:val="false"/>
          <w:color w:val="000000"/>
          <w:sz w:val="28"/>
        </w:rPr>
        <w:t xml:space="preserve">
      Естая Беркимбаева 15, 17, 18, 19, 20, 21, 22, 23, 24/122, 25/121, 26/123, 27, 28, 29, 30, 31, 32, 33/48, 34/50, 35, 36/57, 36а, 36б, 37, 38, 38а, 38б, 39, 40, 41, 42, 43, 44, 45/104, 46, 47, 48, 49, 50, 51, 52, 53, 54, 55, 56, 57, 58, 59, 60/96, 61, 62/95, 63, 64, 65, 66, 67, 68, 69, 70, 71/93, 72, 73, 74, 75, 76, 77, 78, 79, 80, 81, 82/106, 82а, 83, 85, 87, 89, 91/104; </w:t>
      </w:r>
    </w:p>
    <w:p>
      <w:pPr>
        <w:spacing w:after="0"/>
        <w:ind w:left="0"/>
        <w:jc w:val="both"/>
      </w:pPr>
      <w:r>
        <w:rPr>
          <w:rFonts w:ascii="Times New Roman"/>
          <w:b w:val="false"/>
          <w:i w:val="false"/>
          <w:color w:val="000000"/>
          <w:sz w:val="28"/>
        </w:rPr>
        <w:t xml:space="preserve">
      Бухар Жырау 15, 16/95, 17, 17а, 18, 19, 20, 21, 22, 23/96, 24/98, 25/97, 27, 28, 29, 30, 31, 32, 33/24, 34/26, 35/33, 36/35, 37, 38, 39, 40, 41, 42, 43, 44, 46, 47, 48/71, 49, 50, 51, 51/9, 52, 53, 54, 55, 56, 57, 58, 60, 61а, 62, 63, 64, 66, 68/72, 69а, 70/71, 72, 74, 76, 78, 80, 82, 84, 86, 88, 90/82, 96/23; </w:t>
      </w:r>
    </w:p>
    <w:p>
      <w:pPr>
        <w:spacing w:after="0"/>
        <w:ind w:left="0"/>
        <w:jc w:val="both"/>
      </w:pPr>
      <w:r>
        <w:rPr>
          <w:rFonts w:ascii="Times New Roman"/>
          <w:b w:val="false"/>
          <w:i w:val="false"/>
          <w:color w:val="000000"/>
          <w:sz w:val="28"/>
        </w:rPr>
        <w:t>
      Қазбека Нұралина 1/105, 2/107, 3, 4, 5, 6, 7, 8, 9/108, 12/111, 13, 14, 15, 16, 17, 18, 19/36, 20/38, 21/45, 22/47, 23, 24, 26, 27, 28, 30, 31, 31/92, 33, 34, 35, 36, 37, 38, 39, 40, 41, 41/2, 42, 43, 44, 45, 46, 47, 48, 49, 50, 51, 52, 53, 54, 55/81, 56/84, 57, 58/83, 59, 60, 61, 62, 63, 64, 65, 66, 67, 68, 69, 70, 71, 72, 73, 74, 75/92, 76, 78/94, 94/78;</w:t>
      </w:r>
    </w:p>
    <w:p>
      <w:pPr>
        <w:spacing w:after="0"/>
        <w:ind w:left="0"/>
        <w:jc w:val="both"/>
      </w:pPr>
      <w:r>
        <w:rPr>
          <w:rFonts w:ascii="Times New Roman"/>
          <w:b w:val="false"/>
          <w:i w:val="false"/>
          <w:color w:val="000000"/>
          <w:sz w:val="28"/>
        </w:rPr>
        <w:t xml:space="preserve">
      Кеншілер 59, 59а, 59б, 61/32, 62/29, 63, 65, 66, 67, 68/29, 69/45, 70/30, 72, 74/29, 75/34, 80/43, 81/33, 83/34, 94/32, 96/31, 98/32, 101/21, 102/32, 104/45, 106, 108; </w:t>
      </w:r>
    </w:p>
    <w:p>
      <w:pPr>
        <w:spacing w:after="0"/>
        <w:ind w:left="0"/>
        <w:jc w:val="both"/>
      </w:pPr>
      <w:r>
        <w:rPr>
          <w:rFonts w:ascii="Times New Roman"/>
          <w:b w:val="false"/>
          <w:i w:val="false"/>
          <w:color w:val="000000"/>
          <w:sz w:val="28"/>
        </w:rPr>
        <w:t xml:space="preserve">
      Г.С. Гридина 2/83,3,4,5,6,7, 8, 9/84, 13, 14, 15, 16, 17, 18, 19/12, 20/14, 21/11,22/23, 23, 24, 25, 26, 27, 28, 30/64, 31, 31/59, 33, 35, 36а, 36б, 36в, 37, 38, 38а, 38б, 39, 39а, 39б, 39в,41, 42, 46, 46а, 46б, 47, 48а, 59/31; </w:t>
      </w:r>
    </w:p>
    <w:p>
      <w:pPr>
        <w:spacing w:after="0"/>
        <w:ind w:left="0"/>
        <w:jc w:val="both"/>
      </w:pPr>
      <w:r>
        <w:rPr>
          <w:rFonts w:ascii="Times New Roman"/>
          <w:b w:val="false"/>
          <w:i w:val="false"/>
          <w:color w:val="000000"/>
          <w:sz w:val="28"/>
        </w:rPr>
        <w:t xml:space="preserve">
      Елгелдина 2/79, 3, 5, 6, 7, 8, 12/83, 13, 14, 15, 16, 17, 18, 19/8, 20/10, 21/7, 22/9, 23, 25, 26, 27, 28, 30/60; </w:t>
      </w:r>
    </w:p>
    <w:p>
      <w:pPr>
        <w:spacing w:after="0"/>
        <w:ind w:left="0"/>
        <w:jc w:val="both"/>
      </w:pPr>
      <w:r>
        <w:rPr>
          <w:rFonts w:ascii="Times New Roman"/>
          <w:b w:val="false"/>
          <w:i w:val="false"/>
          <w:color w:val="000000"/>
          <w:sz w:val="28"/>
        </w:rPr>
        <w:t xml:space="preserve">
      Лермонтова 1, 2/34, 3, 4, 5, 6, 7, 8, 9, 10, 11, 12, 13, 14, 15/38, 16, 18, 20, 22, 24а; </w:t>
      </w:r>
    </w:p>
    <w:p>
      <w:pPr>
        <w:spacing w:after="0"/>
        <w:ind w:left="0"/>
        <w:jc w:val="both"/>
      </w:pPr>
      <w:r>
        <w:rPr>
          <w:rFonts w:ascii="Times New Roman"/>
          <w:b w:val="false"/>
          <w:i w:val="false"/>
          <w:color w:val="000000"/>
          <w:sz w:val="28"/>
        </w:rPr>
        <w:t xml:space="preserve">
      Некрасова 46б, 59а, 59б, 61, 61а; </w:t>
      </w:r>
    </w:p>
    <w:p>
      <w:pPr>
        <w:spacing w:after="0"/>
        <w:ind w:left="0"/>
        <w:jc w:val="both"/>
      </w:pPr>
      <w:r>
        <w:rPr>
          <w:rFonts w:ascii="Times New Roman"/>
          <w:b w:val="false"/>
          <w:i w:val="false"/>
          <w:color w:val="000000"/>
          <w:sz w:val="28"/>
        </w:rPr>
        <w:t xml:space="preserve">
      Павлова 62/42, 63, 63а, 64, 65, 65а, 65б, 66, 67, 68, 69, 70/59, 71/70, 74/53, 77/55, 78/53, 79/56, 80/54, 81/55, 83/58, 87/58, 100/42; </w:t>
      </w:r>
    </w:p>
    <w:p>
      <w:pPr>
        <w:spacing w:after="0"/>
        <w:ind w:left="0"/>
        <w:jc w:val="both"/>
      </w:pPr>
      <w:r>
        <w:rPr>
          <w:rFonts w:ascii="Times New Roman"/>
          <w:b w:val="false"/>
          <w:i w:val="false"/>
          <w:color w:val="000000"/>
          <w:sz w:val="28"/>
        </w:rPr>
        <w:t>
      Косым Пшенбаева 71/16, 73а, 75а, 77/1, 79а, 81/1, 81а, 83а, 85, 87, 87а, 88, 91а, 93/15, 99/2, 111/2, 113/1, 117/15, 117а, 119/1, 119а, 125а;</w:t>
      </w:r>
    </w:p>
    <w:p>
      <w:pPr>
        <w:spacing w:after="0"/>
        <w:ind w:left="0"/>
        <w:jc w:val="both"/>
      </w:pPr>
      <w:r>
        <w:rPr>
          <w:rFonts w:ascii="Times New Roman"/>
          <w:b w:val="false"/>
          <w:i w:val="false"/>
          <w:color w:val="000000"/>
          <w:sz w:val="28"/>
        </w:rPr>
        <w:t>
      Михаила Ивановича Чалбышева 1/109, 3, 4, 5, 6, 7, 8, 9/112, 10, 11/113, 12, 13, 14, 15, 16, 17, 18, 19/42, 20/42, 21/49, 22/51, 23, 24, 25, 26, 27, 28, 29, 30, 31, 32, 33/85, 34/87, 35, 36, 37, 38, 39, 40, 41, 42, 43, 44, 45, 46, 47, 48, 49, 50, 51, 52, 53, 54, 55/86, 56/88, 57, 58, 59, 60, 61, 62, 63, 64, 65, 66, 67, 68, 69, 70, 71, 72, 73,74,75, 76, 77, 78;</w:t>
      </w:r>
    </w:p>
    <w:p>
      <w:pPr>
        <w:spacing w:after="0"/>
        <w:ind w:left="0"/>
        <w:jc w:val="both"/>
      </w:pPr>
      <w:r>
        <w:rPr>
          <w:rFonts w:ascii="Times New Roman"/>
          <w:b w:val="false"/>
          <w:i w:val="false"/>
          <w:color w:val="000000"/>
          <w:sz w:val="28"/>
        </w:rPr>
        <w:t xml:space="preserve">
      Шахтерская 75/26, 76/9, 77/11, 78/10, 80/9, 81/11, 82/10, 83/12, 85/11, 86/10, 92/10, 93/11, 99/26, 100/9, 101/11, 102/10, 103/12, 104/9, 105/11, 106/10, 107/12, 109/11, 112/9, 115/12, 117/11, 118/10, 119/12, 120/23, 126/10; </w:t>
      </w:r>
    </w:p>
    <w:p>
      <w:pPr>
        <w:spacing w:after="0"/>
        <w:ind w:left="0"/>
        <w:jc w:val="both"/>
      </w:pPr>
      <w:r>
        <w:rPr>
          <w:rFonts w:ascii="Times New Roman"/>
          <w:b w:val="false"/>
          <w:i w:val="false"/>
          <w:color w:val="000000"/>
          <w:sz w:val="28"/>
        </w:rPr>
        <w:t xml:space="preserve">
      Зейна Жунуспековича Шашкина 1/121, 2/123, 3, 5, 6, 7, 8,9/124, 10, 11/25, 12, 13, 14, 15, 16, 17, 18, 19/52, 19а, 19б, 20/54, 21/97, 21а, 21б, 22, 23, 24, 25, 26, 27, 28, 29, 30, 31, 32, 33, 34, 35, 36, 37, 38, 39, 40, 41, 42, 43/97, 44, 45, 46, 47, 48, 49, 50, 51, 52, 53, 54, 55, 56, 57, 58, 59, 60, 61, 62, 63, 64/110; </w:t>
      </w:r>
    </w:p>
    <w:p>
      <w:pPr>
        <w:spacing w:after="0"/>
        <w:ind w:left="0"/>
        <w:jc w:val="both"/>
      </w:pPr>
      <w:r>
        <w:rPr>
          <w:rFonts w:ascii="Times New Roman"/>
          <w:b w:val="false"/>
          <w:i w:val="false"/>
          <w:color w:val="000000"/>
          <w:sz w:val="28"/>
        </w:rPr>
        <w:t xml:space="preserve">
      Шорманова 1/101, 2/103, 3, 4, 5, 6, 7, 8, 9, 10, 11, 12, 13, 14, 15, 16, 17, 18, 19/32, 20/34, 21/141, 22/43, 22/143, 23, 24, 24/141, 25, 26, 27, 28, 29, 30, 32/90, 33/77, 34/79, 35, 36, 37, 38, 39, 40, 41, 42, 43, 44, 45, 46, 47, 48, 49, 50, 51, 52, 53, 54, 55, 57, 59, 60, 61, 62, 63, 64, 65, 66, 67, 68, 69, 70,71, 72, 73, 74, 75/88, 76/90. </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Имени Шарипбаева 2, 3, 4, 5, 6, 7, 8, 9, 13, 14, 15, 16, 17, 18, 19/44, 20/146, 21/53, 22/55, 23, 24, 26, 27, 28, 29, 30, 31/100, 32, 34/91, 35, 36, 37, 38, 39, 40, 41, 42, 43, 44, 45, 46, 47, 48, 49, 50, 51, 52, 53, 55/90, 57, 58/91, 59, 60, 61, 62, 63, 64, 66, 67, 68, 69, 70, 71, 72, 73, 74, 75, 77, 78/102;</w:t>
      </w:r>
    </w:p>
    <w:p>
      <w:pPr>
        <w:spacing w:after="0"/>
        <w:ind w:left="0"/>
        <w:jc w:val="both"/>
      </w:pPr>
      <w:r>
        <w:rPr>
          <w:rFonts w:ascii="Times New Roman"/>
          <w:b w:val="false"/>
          <w:i w:val="false"/>
          <w:color w:val="000000"/>
          <w:sz w:val="28"/>
        </w:rPr>
        <w:t xml:space="preserve">
      3 Северный 1/73, 2/75, 3, 4, 5, 6, 7, 8, 9/176, 10/78, 12/79, 13, 14, 15, 16, 17, 18, 19/4, 20/6, 21, 22/5, 23, 24, 25, 26; </w:t>
      </w:r>
    </w:p>
    <w:p>
      <w:pPr>
        <w:spacing w:after="0"/>
        <w:ind w:left="0"/>
        <w:jc w:val="both"/>
      </w:pPr>
      <w:r>
        <w:rPr>
          <w:rFonts w:ascii="Times New Roman"/>
          <w:b w:val="false"/>
          <w:i w:val="false"/>
          <w:color w:val="000000"/>
          <w:sz w:val="28"/>
        </w:rPr>
        <w:t xml:space="preserve">
      5 Северный 1/87, 3, 3а, 5, 6, 7, 8, 9, 10/90, 11, 11/89, 13, 14, 15, 16, 17, 18, 19/16, 20/18, 21, 22/27, 23, 24, 25, 26, 27, 28, 30; </w:t>
      </w:r>
    </w:p>
    <w:p>
      <w:pPr>
        <w:spacing w:after="0"/>
        <w:ind w:left="0"/>
        <w:jc w:val="both"/>
      </w:pPr>
      <w:r>
        <w:rPr>
          <w:rFonts w:ascii="Times New Roman"/>
          <w:b w:val="false"/>
          <w:i w:val="false"/>
          <w:color w:val="000000"/>
          <w:sz w:val="28"/>
        </w:rPr>
        <w:t xml:space="preserve">
      Болата Шапенова 1, 1/189, 4а, 5, 6, 8, 9, 10, 12/95, 13, 14, 15, 16, 17, 20/22, 21, 22/31, 23, 24, 25, 26, 27, 28, 30/76; </w:t>
      </w:r>
    </w:p>
    <w:p>
      <w:pPr>
        <w:spacing w:after="0"/>
        <w:ind w:left="0"/>
        <w:jc w:val="both"/>
      </w:pPr>
      <w:r>
        <w:rPr>
          <w:rFonts w:ascii="Times New Roman"/>
          <w:b w:val="false"/>
          <w:i w:val="false"/>
          <w:color w:val="000000"/>
          <w:sz w:val="28"/>
        </w:rPr>
        <w:t>
      12 Северный 1/125, 3, 5, 7, 9/128, 11/129, 13, 15, 17, 19а, 19б, 19/26, 23, 25, 27, 29, 31, 33, 35, 37, 39, 41, 43/101, 45, 47, 51, 53, 55, 57, 58, 59, 61, 63/112.</w:t>
      </w:r>
    </w:p>
    <w:p>
      <w:pPr>
        <w:spacing w:after="0"/>
        <w:ind w:left="0"/>
        <w:jc w:val="left"/>
      </w:pPr>
      <w:r>
        <w:rPr>
          <w:rFonts w:ascii="Times New Roman"/>
          <w:b/>
          <w:i w:val="false"/>
          <w:color w:val="000000"/>
        </w:rPr>
        <w:t xml:space="preserve"> Избирательный участок № 519 город Экибастуз, поселок Солнечный, бульвар</w:t>
      </w:r>
      <w:r>
        <w:br/>
      </w:r>
      <w:r>
        <w:rPr>
          <w:rFonts w:ascii="Times New Roman"/>
          <w:b/>
          <w:i w:val="false"/>
          <w:color w:val="000000"/>
        </w:rPr>
        <w:t>Джамбула, 1/1, коммунальное государственное казенное предприятие</w:t>
      </w:r>
      <w:r>
        <w:br/>
      </w:r>
      <w:r>
        <w:rPr>
          <w:rFonts w:ascii="Times New Roman"/>
          <w:b/>
          <w:i w:val="false"/>
          <w:color w:val="000000"/>
        </w:rPr>
        <w:t>"Дом культуры "Макпал" аппарата акима поселка Солнечный города Экибастуза"</w:t>
      </w:r>
    </w:p>
    <w:p>
      <w:pPr>
        <w:spacing w:after="0"/>
        <w:ind w:left="0"/>
        <w:jc w:val="both"/>
      </w:pPr>
      <w:r>
        <w:rPr>
          <w:rFonts w:ascii="Times New Roman"/>
          <w:b w:val="false"/>
          <w:i w:val="false"/>
          <w:color w:val="000000"/>
          <w:sz w:val="28"/>
        </w:rPr>
        <w:t xml:space="preserve">
      Проспект: </w:t>
      </w:r>
    </w:p>
    <w:p>
      <w:pPr>
        <w:spacing w:after="0"/>
        <w:ind w:left="0"/>
        <w:jc w:val="both"/>
      </w:pPr>
      <w:r>
        <w:rPr>
          <w:rFonts w:ascii="Times New Roman"/>
          <w:b w:val="false"/>
          <w:i w:val="false"/>
          <w:color w:val="000000"/>
          <w:sz w:val="28"/>
        </w:rPr>
        <w:t xml:space="preserve">
      Конституции 6, 8, 10, 12, 14, 16, 18, 20, 22, 24, 26, 28, 30. </w:t>
      </w:r>
    </w:p>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xml:space="preserve">
      Джамбула 3, 5, 7, 15, 17, 19, 27. </w:t>
      </w:r>
    </w:p>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Есенина 1, 2, 3, 4, 5, 7, 8.</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Қаныш Сәтбаев 2, 6, 7, 10;</w:t>
      </w:r>
    </w:p>
    <w:p>
      <w:pPr>
        <w:spacing w:after="0"/>
        <w:ind w:left="0"/>
        <w:jc w:val="both"/>
      </w:pPr>
      <w:r>
        <w:rPr>
          <w:rFonts w:ascii="Times New Roman"/>
          <w:b w:val="false"/>
          <w:i w:val="false"/>
          <w:color w:val="000000"/>
          <w:sz w:val="28"/>
        </w:rPr>
        <w:t>
      Энергетик 1, 3, 7, 11;</w:t>
      </w:r>
    </w:p>
    <w:p>
      <w:pPr>
        <w:spacing w:after="0"/>
        <w:ind w:left="0"/>
        <w:jc w:val="both"/>
      </w:pPr>
      <w:r>
        <w:rPr>
          <w:rFonts w:ascii="Times New Roman"/>
          <w:b w:val="false"/>
          <w:i w:val="false"/>
          <w:color w:val="000000"/>
          <w:sz w:val="28"/>
        </w:rPr>
        <w:t>
      Тәуелсіздік 1, 3, 9, 11.</w:t>
      </w:r>
    </w:p>
    <w:p>
      <w:pPr>
        <w:spacing w:after="0"/>
        <w:ind w:left="0"/>
        <w:jc w:val="both"/>
      </w:pPr>
      <w:r>
        <w:rPr>
          <w:rFonts w:ascii="Times New Roman"/>
          <w:b w:val="false"/>
          <w:i w:val="false"/>
          <w:color w:val="000000"/>
          <w:sz w:val="28"/>
        </w:rPr>
        <w:t>
      Учетный квартал 106-6.</w:t>
      </w:r>
    </w:p>
    <w:p>
      <w:pPr>
        <w:spacing w:after="0"/>
        <w:ind w:left="0"/>
        <w:jc w:val="left"/>
      </w:pPr>
      <w:r>
        <w:rPr>
          <w:rFonts w:ascii="Times New Roman"/>
          <w:b/>
          <w:i w:val="false"/>
          <w:color w:val="000000"/>
        </w:rPr>
        <w:t xml:space="preserve"> Избирательный участок № 520 город Экибастуз, улица Абая, 25/24, государственное</w:t>
      </w:r>
      <w:r>
        <w:br/>
      </w:r>
      <w:r>
        <w:rPr>
          <w:rFonts w:ascii="Times New Roman"/>
          <w:b/>
          <w:i w:val="false"/>
          <w:color w:val="000000"/>
        </w:rPr>
        <w:t>учреждение "Специализированная школа-лицей № 1 для одаренных детей</w:t>
      </w:r>
      <w:r>
        <w:br/>
      </w:r>
      <w:r>
        <w:rPr>
          <w:rFonts w:ascii="Times New Roman"/>
          <w:b/>
          <w:i w:val="false"/>
          <w:color w:val="000000"/>
        </w:rPr>
        <w:t>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29, 31, 33, 35, 37а, 39/44; </w:t>
      </w:r>
    </w:p>
    <w:p>
      <w:pPr>
        <w:spacing w:after="0"/>
        <w:ind w:left="0"/>
        <w:jc w:val="both"/>
      </w:pPr>
      <w:r>
        <w:rPr>
          <w:rFonts w:ascii="Times New Roman"/>
          <w:b w:val="false"/>
          <w:i w:val="false"/>
          <w:color w:val="000000"/>
          <w:sz w:val="28"/>
        </w:rPr>
        <w:t>
      Мәшһүр Жүсіп 42б;</w:t>
      </w:r>
    </w:p>
    <w:p>
      <w:pPr>
        <w:spacing w:after="0"/>
        <w:ind w:left="0"/>
        <w:jc w:val="both"/>
      </w:pPr>
      <w:r>
        <w:rPr>
          <w:rFonts w:ascii="Times New Roman"/>
          <w:b w:val="false"/>
          <w:i w:val="false"/>
          <w:color w:val="000000"/>
          <w:sz w:val="28"/>
        </w:rPr>
        <w:t xml:space="preserve">
      Мухтара Ауэзова 30, 36, 38, 40, 42; </w:t>
      </w:r>
    </w:p>
    <w:p>
      <w:pPr>
        <w:spacing w:after="0"/>
        <w:ind w:left="0"/>
        <w:jc w:val="both"/>
      </w:pPr>
      <w:r>
        <w:rPr>
          <w:rFonts w:ascii="Times New Roman"/>
          <w:b w:val="false"/>
          <w:i w:val="false"/>
          <w:color w:val="000000"/>
          <w:sz w:val="28"/>
        </w:rPr>
        <w:t xml:space="preserve">
      Кеншілер 25, 27; </w:t>
      </w:r>
    </w:p>
    <w:p>
      <w:pPr>
        <w:spacing w:after="0"/>
        <w:ind w:left="0"/>
        <w:jc w:val="both"/>
      </w:pPr>
      <w:r>
        <w:rPr>
          <w:rFonts w:ascii="Times New Roman"/>
          <w:b w:val="false"/>
          <w:i w:val="false"/>
          <w:color w:val="000000"/>
          <w:sz w:val="28"/>
        </w:rPr>
        <w:t>
      имени Масхута Дуйсенбаева 30, 32, 34.</w:t>
      </w:r>
    </w:p>
    <w:p>
      <w:pPr>
        <w:spacing w:after="0"/>
        <w:ind w:left="0"/>
        <w:jc w:val="both"/>
      </w:pPr>
      <w:r>
        <w:rPr>
          <w:rFonts w:ascii="Times New Roman"/>
          <w:b w:val="false"/>
          <w:i w:val="false"/>
          <w:color w:val="000000"/>
          <w:sz w:val="28"/>
        </w:rPr>
        <w:t>
      Избирательный участок № 521 город Экибастуз, улица Кеншілер, 9, коммунальное государственное учреждение "Школа-лицей № 6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36, 36а, 36б, 38, 38а, 38б, 40, 40г, 42в; </w:t>
      </w:r>
    </w:p>
    <w:p>
      <w:pPr>
        <w:spacing w:after="0"/>
        <w:ind w:left="0"/>
        <w:jc w:val="both"/>
      </w:pPr>
      <w:r>
        <w:rPr>
          <w:rFonts w:ascii="Times New Roman"/>
          <w:b w:val="false"/>
          <w:i w:val="false"/>
          <w:color w:val="000000"/>
          <w:sz w:val="28"/>
        </w:rPr>
        <w:t>
      Кеншілер 13, 15, 15а, 15б, 15в, 17.</w:t>
      </w:r>
    </w:p>
    <w:p>
      <w:pPr>
        <w:spacing w:after="0"/>
        <w:ind w:left="0"/>
        <w:jc w:val="both"/>
      </w:pPr>
      <w:r>
        <w:rPr>
          <w:rFonts w:ascii="Times New Roman"/>
          <w:b w:val="false"/>
          <w:i w:val="false"/>
          <w:color w:val="000000"/>
          <w:sz w:val="28"/>
        </w:rPr>
        <w:t>
      Избирательный участок № 522 город Экибастуз, улица Павлова, 5, коммунальное государственное учреждение "Средняя общеобразовательная школа № 5 отдела образования акимата 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имени Д.А.Кунаева 34, 34а, 34б, 34в, 36, 36/1, 36/2.</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37а, 37б, 37г; </w:t>
      </w:r>
    </w:p>
    <w:p>
      <w:pPr>
        <w:spacing w:after="0"/>
        <w:ind w:left="0"/>
        <w:jc w:val="both"/>
      </w:pPr>
      <w:r>
        <w:rPr>
          <w:rFonts w:ascii="Times New Roman"/>
          <w:b w:val="false"/>
          <w:i w:val="false"/>
          <w:color w:val="000000"/>
          <w:sz w:val="28"/>
        </w:rPr>
        <w:t xml:space="preserve">
      Мухтара Ауэзова 2/44, 4, 4а, 4б, 6, 10; </w:t>
      </w:r>
    </w:p>
    <w:p>
      <w:pPr>
        <w:spacing w:after="0"/>
        <w:ind w:left="0"/>
        <w:jc w:val="both"/>
      </w:pPr>
      <w:r>
        <w:rPr>
          <w:rFonts w:ascii="Times New Roman"/>
          <w:b w:val="false"/>
          <w:i w:val="false"/>
          <w:color w:val="000000"/>
          <w:sz w:val="28"/>
        </w:rPr>
        <w:t xml:space="preserve">
      Павлова 3а; </w:t>
      </w:r>
    </w:p>
    <w:p>
      <w:pPr>
        <w:spacing w:after="0"/>
        <w:ind w:left="0"/>
        <w:jc w:val="both"/>
      </w:pPr>
      <w:r>
        <w:rPr>
          <w:rFonts w:ascii="Times New Roman"/>
          <w:b w:val="false"/>
          <w:i w:val="false"/>
          <w:color w:val="000000"/>
          <w:sz w:val="28"/>
        </w:rPr>
        <w:t>
      Бауыржан Момышұлы 28, 30, 30а, 30б, 31, 32, 33, 34, 35, 36.</w:t>
      </w:r>
    </w:p>
    <w:p>
      <w:pPr>
        <w:spacing w:after="0"/>
        <w:ind w:left="0"/>
        <w:jc w:val="left"/>
      </w:pPr>
      <w:r>
        <w:rPr>
          <w:rFonts w:ascii="Times New Roman"/>
          <w:b/>
          <w:i w:val="false"/>
          <w:color w:val="000000"/>
        </w:rPr>
        <w:t xml:space="preserve"> Избирательный участок № 523</w:t>
      </w:r>
      <w:r>
        <w:br/>
      </w:r>
      <w:r>
        <w:rPr>
          <w:rFonts w:ascii="Times New Roman"/>
          <w:b/>
          <w:i w:val="false"/>
          <w:color w:val="000000"/>
        </w:rPr>
        <w:t>город Экибастуз, улица Кеншілер, 20, коммунальное государственное учреждение "Школа – гимназия № 7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28, 28а, 30, 30а, 32, 34, 34/10, 34а; </w:t>
      </w:r>
    </w:p>
    <w:p>
      <w:pPr>
        <w:spacing w:after="0"/>
        <w:ind w:left="0"/>
        <w:jc w:val="both"/>
      </w:pPr>
      <w:r>
        <w:rPr>
          <w:rFonts w:ascii="Times New Roman"/>
          <w:b w:val="false"/>
          <w:i w:val="false"/>
          <w:color w:val="000000"/>
          <w:sz w:val="28"/>
        </w:rPr>
        <w:t xml:space="preserve">
      Кеншілер 12а, 12б, 12г, 16, 16а, 16б; </w:t>
      </w:r>
    </w:p>
    <w:p>
      <w:pPr>
        <w:spacing w:after="0"/>
        <w:ind w:left="0"/>
        <w:jc w:val="both"/>
      </w:pPr>
      <w:r>
        <w:rPr>
          <w:rFonts w:ascii="Times New Roman"/>
          <w:b w:val="false"/>
          <w:i w:val="false"/>
          <w:color w:val="000000"/>
          <w:sz w:val="28"/>
        </w:rPr>
        <w:t>
      Косым Пшенбаева 25/26, 27, 29, 29а, 29б, 30а, 35.</w:t>
      </w:r>
    </w:p>
    <w:p>
      <w:pPr>
        <w:spacing w:after="0"/>
        <w:ind w:left="0"/>
        <w:jc w:val="left"/>
      </w:pPr>
      <w:r>
        <w:rPr>
          <w:rFonts w:ascii="Times New Roman"/>
          <w:b/>
          <w:i w:val="false"/>
          <w:color w:val="000000"/>
        </w:rPr>
        <w:t xml:space="preserve"> Избирательный участок № 524</w:t>
      </w:r>
      <w:r>
        <w:br/>
      </w:r>
      <w:r>
        <w:rPr>
          <w:rFonts w:ascii="Times New Roman"/>
          <w:b/>
          <w:i w:val="false"/>
          <w:color w:val="000000"/>
        </w:rPr>
        <w:t>город Экибастуз, улица Кеншілер, 3А, коммунальное государственное казенное</w:t>
      </w:r>
      <w:r>
        <w:br/>
      </w:r>
      <w:r>
        <w:rPr>
          <w:rFonts w:ascii="Times New Roman"/>
          <w:b/>
          <w:i w:val="false"/>
          <w:color w:val="000000"/>
        </w:rPr>
        <w:t>предприятие "Центр культуры "Атамура" отдела культуры и развития языков</w:t>
      </w:r>
      <w:r>
        <w:br/>
      </w:r>
      <w:r>
        <w:rPr>
          <w:rFonts w:ascii="Times New Roman"/>
          <w:b/>
          <w:i w:val="false"/>
          <w:color w:val="000000"/>
        </w:rPr>
        <w:t>акимата 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имени Д.А.Кунаева 4а, 8/1, 10, 12, 14, 16, 18, 24, 26, 28, 32.</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29, 31, 31а; </w:t>
      </w:r>
    </w:p>
    <w:p>
      <w:pPr>
        <w:spacing w:after="0"/>
        <w:ind w:left="0"/>
        <w:jc w:val="both"/>
      </w:pPr>
      <w:r>
        <w:rPr>
          <w:rFonts w:ascii="Times New Roman"/>
          <w:b w:val="false"/>
          <w:i w:val="false"/>
          <w:color w:val="000000"/>
          <w:sz w:val="28"/>
        </w:rPr>
        <w:t xml:space="preserve">
      Кеншілер 1, 3, 5, 7; </w:t>
      </w:r>
    </w:p>
    <w:p>
      <w:pPr>
        <w:spacing w:after="0"/>
        <w:ind w:left="0"/>
        <w:jc w:val="both"/>
      </w:pPr>
      <w:r>
        <w:rPr>
          <w:rFonts w:ascii="Times New Roman"/>
          <w:b w:val="false"/>
          <w:i w:val="false"/>
          <w:color w:val="000000"/>
          <w:sz w:val="28"/>
        </w:rPr>
        <w:t>
      Павлова 4, 6, 8, 14, 16, 16а, 18, 18а;</w:t>
      </w:r>
    </w:p>
    <w:p>
      <w:pPr>
        <w:spacing w:after="0"/>
        <w:ind w:left="0"/>
        <w:jc w:val="both"/>
      </w:pPr>
      <w:r>
        <w:rPr>
          <w:rFonts w:ascii="Times New Roman"/>
          <w:b w:val="false"/>
          <w:i w:val="false"/>
          <w:color w:val="000000"/>
          <w:sz w:val="28"/>
        </w:rPr>
        <w:t xml:space="preserve">
      Әлия Молдағұлова 1/5, 2, 3, 4, 5, 6, 7, 8, 9/7, 10, 11, 12, 13, 14, 15, 18, 23, 25, 27, 28, 28а, 29/10, 30/12; </w:t>
      </w:r>
    </w:p>
    <w:p>
      <w:pPr>
        <w:spacing w:after="0"/>
        <w:ind w:left="0"/>
        <w:jc w:val="both"/>
      </w:pPr>
      <w:r>
        <w:rPr>
          <w:rFonts w:ascii="Times New Roman"/>
          <w:b w:val="false"/>
          <w:i w:val="false"/>
          <w:color w:val="000000"/>
          <w:sz w:val="28"/>
        </w:rPr>
        <w:t xml:space="preserve">
      Косым Пшенбаева 3а, 6, 9/1, 11/1, 13/58, 17, 19, 21/1; </w:t>
      </w:r>
    </w:p>
    <w:p>
      <w:pPr>
        <w:spacing w:after="0"/>
        <w:ind w:left="0"/>
        <w:jc w:val="both"/>
      </w:pPr>
      <w:r>
        <w:rPr>
          <w:rFonts w:ascii="Times New Roman"/>
          <w:b w:val="false"/>
          <w:i w:val="false"/>
          <w:color w:val="000000"/>
          <w:sz w:val="28"/>
        </w:rPr>
        <w:t>
      Бауыржан Момышұлы 1, 2/15, 3, 4, 5, 7, 8/17, 10, 12, 16, 18, 20/6, 22, 24, 26, 26а;</w:t>
      </w:r>
    </w:p>
    <w:p>
      <w:pPr>
        <w:spacing w:after="0"/>
        <w:ind w:left="0"/>
        <w:jc w:val="both"/>
      </w:pPr>
      <w:r>
        <w:rPr>
          <w:rFonts w:ascii="Times New Roman"/>
          <w:b w:val="false"/>
          <w:i w:val="false"/>
          <w:color w:val="000000"/>
          <w:sz w:val="28"/>
        </w:rPr>
        <w:t xml:space="preserve">
      Царева 3, 6, 9, 10, 11, 12, 13, 15, 17, 19, 19/6; </w:t>
      </w:r>
    </w:p>
    <w:p>
      <w:pPr>
        <w:spacing w:after="0"/>
        <w:ind w:left="0"/>
        <w:jc w:val="both"/>
      </w:pPr>
      <w:r>
        <w:rPr>
          <w:rFonts w:ascii="Times New Roman"/>
          <w:b w:val="false"/>
          <w:i w:val="false"/>
          <w:color w:val="000000"/>
          <w:sz w:val="28"/>
        </w:rPr>
        <w:t>
      Шахтерская 2а, 3, 5, 6, 6а, 11/9, 12, 13/10, 14, 18/6, 19, 20, 21, 22/5, 23/7.</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Инженерный 3/1, 4, 11, 13; </w:t>
      </w:r>
    </w:p>
    <w:p>
      <w:pPr>
        <w:spacing w:after="0"/>
        <w:ind w:left="0"/>
        <w:jc w:val="both"/>
      </w:pPr>
      <w:r>
        <w:rPr>
          <w:rFonts w:ascii="Times New Roman"/>
          <w:b w:val="false"/>
          <w:i w:val="false"/>
          <w:color w:val="000000"/>
          <w:sz w:val="28"/>
        </w:rPr>
        <w:t xml:space="preserve">
      Охотничий 2/5, 3, 4, 4а, 7; </w:t>
      </w:r>
    </w:p>
    <w:p>
      <w:pPr>
        <w:spacing w:after="0"/>
        <w:ind w:left="0"/>
        <w:jc w:val="both"/>
      </w:pPr>
      <w:r>
        <w:rPr>
          <w:rFonts w:ascii="Times New Roman"/>
          <w:b w:val="false"/>
          <w:i w:val="false"/>
          <w:color w:val="000000"/>
          <w:sz w:val="28"/>
        </w:rPr>
        <w:t xml:space="preserve">
      Тихий 3, 4, 5, 6; </w:t>
      </w:r>
    </w:p>
    <w:p>
      <w:pPr>
        <w:spacing w:after="0"/>
        <w:ind w:left="0"/>
        <w:jc w:val="both"/>
      </w:pPr>
      <w:r>
        <w:rPr>
          <w:rFonts w:ascii="Times New Roman"/>
          <w:b w:val="false"/>
          <w:i w:val="false"/>
          <w:color w:val="000000"/>
          <w:sz w:val="28"/>
        </w:rPr>
        <w:t xml:space="preserve">
      Узкий 3, 4, 5, 6, 11, 12, 13, 14; </w:t>
      </w:r>
    </w:p>
    <w:p>
      <w:pPr>
        <w:spacing w:after="0"/>
        <w:ind w:left="0"/>
        <w:jc w:val="both"/>
      </w:pPr>
      <w:r>
        <w:rPr>
          <w:rFonts w:ascii="Times New Roman"/>
          <w:b w:val="false"/>
          <w:i w:val="false"/>
          <w:color w:val="000000"/>
          <w:sz w:val="28"/>
        </w:rPr>
        <w:t xml:space="preserve">
      Михаила Возного 2/5, 3, 4/7, 5, 6/8, 7, 12/15; </w:t>
      </w:r>
    </w:p>
    <w:p>
      <w:pPr>
        <w:spacing w:after="0"/>
        <w:ind w:left="0"/>
        <w:jc w:val="both"/>
      </w:pPr>
      <w:r>
        <w:rPr>
          <w:rFonts w:ascii="Times New Roman"/>
          <w:b w:val="false"/>
          <w:i w:val="false"/>
          <w:color w:val="000000"/>
          <w:sz w:val="28"/>
        </w:rPr>
        <w:t xml:space="preserve">
      Габбаса Сагиденова 4, 6, 7, 10. </w:t>
      </w:r>
    </w:p>
    <w:p>
      <w:pPr>
        <w:spacing w:after="0"/>
        <w:ind w:left="0"/>
        <w:jc w:val="left"/>
      </w:pPr>
      <w:r>
        <w:rPr>
          <w:rFonts w:ascii="Times New Roman"/>
          <w:b/>
          <w:i w:val="false"/>
          <w:color w:val="000000"/>
        </w:rPr>
        <w:t xml:space="preserve"> Избирательный участок № 525 город Экибастуз, улица Энергетиктер, 73А,</w:t>
      </w:r>
      <w:r>
        <w:br/>
      </w:r>
      <w:r>
        <w:rPr>
          <w:rFonts w:ascii="Times New Roman"/>
          <w:b/>
          <w:i w:val="false"/>
          <w:color w:val="000000"/>
        </w:rPr>
        <w:t>коммунальное государственное учреждение "Средняя общеобразовательная школа</w:t>
      </w:r>
      <w:r>
        <w:br/>
      </w:r>
      <w:r>
        <w:rPr>
          <w:rFonts w:ascii="Times New Roman"/>
          <w:b/>
          <w:i w:val="false"/>
          <w:color w:val="000000"/>
        </w:rPr>
        <w:t>№ 9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Королева 70, 70а, 72, 72/1, 74, 74а, 74б, 76, 76/2, 76а, 76б, 78, 80, 82, 82а, 84, 86, 86а; </w:t>
      </w:r>
    </w:p>
    <w:p>
      <w:pPr>
        <w:spacing w:after="0"/>
        <w:ind w:left="0"/>
        <w:jc w:val="both"/>
      </w:pPr>
      <w:r>
        <w:rPr>
          <w:rFonts w:ascii="Times New Roman"/>
          <w:b w:val="false"/>
          <w:i w:val="false"/>
          <w:color w:val="000000"/>
          <w:sz w:val="28"/>
        </w:rPr>
        <w:t>
      Энергетиктер 71.</w:t>
      </w:r>
    </w:p>
    <w:p>
      <w:pPr>
        <w:spacing w:after="0"/>
        <w:ind w:left="0"/>
        <w:jc w:val="left"/>
      </w:pPr>
      <w:r>
        <w:rPr>
          <w:rFonts w:ascii="Times New Roman"/>
          <w:b/>
          <w:i w:val="false"/>
          <w:color w:val="000000"/>
        </w:rPr>
        <w:t xml:space="preserve"> Избирательный участок № 526 город Экибастуз, улица Мәншүк Мәметова, 81,</w:t>
      </w:r>
      <w:r>
        <w:br/>
      </w:r>
      <w:r>
        <w:rPr>
          <w:rFonts w:ascii="Times New Roman"/>
          <w:b/>
          <w:i w:val="false"/>
          <w:color w:val="000000"/>
        </w:rPr>
        <w:t>коммунальное государственное учреждение "Средняя общеобразовательная школа</w:t>
      </w:r>
      <w:r>
        <w:br/>
      </w:r>
      <w:r>
        <w:rPr>
          <w:rFonts w:ascii="Times New Roman"/>
          <w:b/>
          <w:i w:val="false"/>
          <w:color w:val="000000"/>
        </w:rPr>
        <w:t xml:space="preserve">№ 11 отдела образования акимата города Экибастуза" Улицы: </w:t>
      </w:r>
    </w:p>
    <w:p>
      <w:pPr>
        <w:spacing w:after="0"/>
        <w:ind w:left="0"/>
        <w:jc w:val="both"/>
      </w:pPr>
      <w:r>
        <w:rPr>
          <w:rFonts w:ascii="Times New Roman"/>
          <w:b w:val="false"/>
          <w:i w:val="false"/>
          <w:color w:val="000000"/>
          <w:sz w:val="28"/>
        </w:rPr>
        <w:t xml:space="preserve">
      Баянаульская 1/3, 1/4, 1/5, 1д, 1е, 1ж, 3а, 3б, 3д, 4, 5, 5б, 5д, 5з, 6, 7б, 7е, 7з, 8, 9, 9/1, 9б, 9в, 9г, 9д, 9е, 9ж, 9з, 10, 11/1, 11/2, 12, 14, 18, 20, 22, 24, 30, 32; </w:t>
      </w:r>
    </w:p>
    <w:p>
      <w:pPr>
        <w:spacing w:after="0"/>
        <w:ind w:left="0"/>
        <w:jc w:val="both"/>
      </w:pPr>
      <w:r>
        <w:rPr>
          <w:rFonts w:ascii="Times New Roman"/>
          <w:b w:val="false"/>
          <w:i w:val="false"/>
          <w:color w:val="000000"/>
          <w:sz w:val="28"/>
        </w:rPr>
        <w:t xml:space="preserve">
      Бейбитшилик 7, 9, 10, 11, 14, 18, 19, 20, 26; </w:t>
      </w:r>
    </w:p>
    <w:p>
      <w:pPr>
        <w:spacing w:after="0"/>
        <w:ind w:left="0"/>
        <w:jc w:val="both"/>
      </w:pPr>
      <w:r>
        <w:rPr>
          <w:rFonts w:ascii="Times New Roman"/>
          <w:b w:val="false"/>
          <w:i w:val="false"/>
          <w:color w:val="000000"/>
          <w:sz w:val="28"/>
        </w:rPr>
        <w:t xml:space="preserve">
      Жастар 1, 4, 5, 6, 8, 9, 10, 11, 17, 19, 25, 27, 29; </w:t>
      </w:r>
    </w:p>
    <w:p>
      <w:pPr>
        <w:spacing w:after="0"/>
        <w:ind w:left="0"/>
        <w:jc w:val="both"/>
      </w:pPr>
      <w:r>
        <w:rPr>
          <w:rFonts w:ascii="Times New Roman"/>
          <w:b w:val="false"/>
          <w:i w:val="false"/>
          <w:color w:val="000000"/>
          <w:sz w:val="28"/>
        </w:rPr>
        <w:t xml:space="preserve">
      Королева 96, 100; </w:t>
      </w:r>
    </w:p>
    <w:p>
      <w:pPr>
        <w:spacing w:after="0"/>
        <w:ind w:left="0"/>
        <w:jc w:val="both"/>
      </w:pPr>
      <w:r>
        <w:rPr>
          <w:rFonts w:ascii="Times New Roman"/>
          <w:b w:val="false"/>
          <w:i w:val="false"/>
          <w:color w:val="000000"/>
          <w:sz w:val="28"/>
        </w:rPr>
        <w:t xml:space="preserve">
      Кустанайская 2, 5, 6, 8, 10, 11, 12, 13, 14, 15, 16, 18, 20, 21; </w:t>
      </w:r>
    </w:p>
    <w:p>
      <w:pPr>
        <w:spacing w:after="0"/>
        <w:ind w:left="0"/>
        <w:jc w:val="both"/>
      </w:pPr>
      <w:r>
        <w:rPr>
          <w:rFonts w:ascii="Times New Roman"/>
          <w:b w:val="false"/>
          <w:i w:val="false"/>
          <w:color w:val="000000"/>
          <w:sz w:val="28"/>
        </w:rPr>
        <w:t xml:space="preserve">
      Ленинградская 1, 2, 9, 13, 18, 19, 21, 23, 24, 29, 30, 31; </w:t>
      </w:r>
    </w:p>
    <w:p>
      <w:pPr>
        <w:spacing w:after="0"/>
        <w:ind w:left="0"/>
        <w:jc w:val="both"/>
      </w:pPr>
      <w:r>
        <w:rPr>
          <w:rFonts w:ascii="Times New Roman"/>
          <w:b w:val="false"/>
          <w:i w:val="false"/>
          <w:color w:val="000000"/>
          <w:sz w:val="28"/>
        </w:rPr>
        <w:t xml:space="preserve">
      Мәншүк Мәметова 67, 69, 71, 73, 78; </w:t>
      </w:r>
    </w:p>
    <w:p>
      <w:pPr>
        <w:spacing w:after="0"/>
        <w:ind w:left="0"/>
        <w:jc w:val="both"/>
      </w:pPr>
      <w:r>
        <w:rPr>
          <w:rFonts w:ascii="Times New Roman"/>
          <w:b w:val="false"/>
          <w:i w:val="false"/>
          <w:color w:val="000000"/>
          <w:sz w:val="28"/>
        </w:rPr>
        <w:t xml:space="preserve">
      Рассветная 3, 5, 6, 7, 8, 11, 12, 13, 14, 15, 17, 19, 23, 24, 25, 28, 30, 34; </w:t>
      </w:r>
    </w:p>
    <w:p>
      <w:pPr>
        <w:spacing w:after="0"/>
        <w:ind w:left="0"/>
        <w:jc w:val="both"/>
      </w:pPr>
      <w:r>
        <w:rPr>
          <w:rFonts w:ascii="Times New Roman"/>
          <w:b w:val="false"/>
          <w:i w:val="false"/>
          <w:color w:val="000000"/>
          <w:sz w:val="28"/>
        </w:rPr>
        <w:t>
      Энергетиктер 107.</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 Юго-Западный 6, 8, 9, 10, 11, 15, 24, 27, 29, 30, 32; </w:t>
      </w:r>
    </w:p>
    <w:p>
      <w:pPr>
        <w:spacing w:after="0"/>
        <w:ind w:left="0"/>
        <w:jc w:val="both"/>
      </w:pPr>
      <w:r>
        <w:rPr>
          <w:rFonts w:ascii="Times New Roman"/>
          <w:b w:val="false"/>
          <w:i w:val="false"/>
          <w:color w:val="000000"/>
          <w:sz w:val="28"/>
        </w:rPr>
        <w:t xml:space="preserve">
      2 Юго-Западный 4, 5, 9, 22, 25, 27; </w:t>
      </w:r>
    </w:p>
    <w:p>
      <w:pPr>
        <w:spacing w:after="0"/>
        <w:ind w:left="0"/>
        <w:jc w:val="both"/>
      </w:pPr>
      <w:r>
        <w:rPr>
          <w:rFonts w:ascii="Times New Roman"/>
          <w:b w:val="false"/>
          <w:i w:val="false"/>
          <w:color w:val="000000"/>
          <w:sz w:val="28"/>
        </w:rPr>
        <w:t xml:space="preserve">
      3 Юго-Западный 4, 6, 7, 11, 12, 17, 20, 24, 25, 26, 29, 32; </w:t>
      </w:r>
    </w:p>
    <w:p>
      <w:pPr>
        <w:spacing w:after="0"/>
        <w:ind w:left="0"/>
        <w:jc w:val="both"/>
      </w:pPr>
      <w:r>
        <w:rPr>
          <w:rFonts w:ascii="Times New Roman"/>
          <w:b w:val="false"/>
          <w:i w:val="false"/>
          <w:color w:val="000000"/>
          <w:sz w:val="28"/>
        </w:rPr>
        <w:t xml:space="preserve">
      4 Юго-Западный 1, 4, 16, 17, 21, 23, 28, 29, 30, 31, 32, 33, 35, 37, 41; </w:t>
      </w:r>
    </w:p>
    <w:p>
      <w:pPr>
        <w:spacing w:after="0"/>
        <w:ind w:left="0"/>
        <w:jc w:val="both"/>
      </w:pPr>
      <w:r>
        <w:rPr>
          <w:rFonts w:ascii="Times New Roman"/>
          <w:b w:val="false"/>
          <w:i w:val="false"/>
          <w:color w:val="000000"/>
          <w:sz w:val="28"/>
        </w:rPr>
        <w:t xml:space="preserve">
      5 Юго-Западный 1а, 14, 35; </w:t>
      </w:r>
    </w:p>
    <w:p>
      <w:pPr>
        <w:spacing w:after="0"/>
        <w:ind w:left="0"/>
        <w:jc w:val="both"/>
      </w:pPr>
      <w:r>
        <w:rPr>
          <w:rFonts w:ascii="Times New Roman"/>
          <w:b w:val="false"/>
          <w:i w:val="false"/>
          <w:color w:val="000000"/>
          <w:sz w:val="28"/>
        </w:rPr>
        <w:t xml:space="preserve">
      6 Юго-Западный 1, 7, 9, 12, 15, 28, 33, 39; </w:t>
      </w:r>
    </w:p>
    <w:p>
      <w:pPr>
        <w:spacing w:after="0"/>
        <w:ind w:left="0"/>
        <w:jc w:val="both"/>
      </w:pPr>
      <w:r>
        <w:rPr>
          <w:rFonts w:ascii="Times New Roman"/>
          <w:b w:val="false"/>
          <w:i w:val="false"/>
          <w:color w:val="000000"/>
          <w:sz w:val="28"/>
        </w:rPr>
        <w:t xml:space="preserve">
      7 Юго-Западный 6, 9, 10, 10/1, 11, 17, 18, 19, 23, 27, 28; </w:t>
      </w:r>
    </w:p>
    <w:p>
      <w:pPr>
        <w:spacing w:after="0"/>
        <w:ind w:left="0"/>
        <w:jc w:val="both"/>
      </w:pPr>
      <w:r>
        <w:rPr>
          <w:rFonts w:ascii="Times New Roman"/>
          <w:b w:val="false"/>
          <w:i w:val="false"/>
          <w:color w:val="000000"/>
          <w:sz w:val="28"/>
        </w:rPr>
        <w:t xml:space="preserve">
      8 Юго-Западный 5, 4, 7, 10, 12, 13, 18, 21, 24, 29, 34; </w:t>
      </w:r>
    </w:p>
    <w:p>
      <w:pPr>
        <w:spacing w:after="0"/>
        <w:ind w:left="0"/>
        <w:jc w:val="both"/>
      </w:pPr>
      <w:r>
        <w:rPr>
          <w:rFonts w:ascii="Times New Roman"/>
          <w:b w:val="false"/>
          <w:i w:val="false"/>
          <w:color w:val="000000"/>
          <w:sz w:val="28"/>
        </w:rPr>
        <w:t xml:space="preserve">
      9 Юго-Западный 7, 11, 13, 15; </w:t>
      </w:r>
    </w:p>
    <w:p>
      <w:pPr>
        <w:spacing w:after="0"/>
        <w:ind w:left="0"/>
        <w:jc w:val="both"/>
      </w:pPr>
      <w:r>
        <w:rPr>
          <w:rFonts w:ascii="Times New Roman"/>
          <w:b w:val="false"/>
          <w:i w:val="false"/>
          <w:color w:val="000000"/>
          <w:sz w:val="28"/>
        </w:rPr>
        <w:t>
      20 микрорайон 21;</w:t>
      </w:r>
    </w:p>
    <w:p>
      <w:pPr>
        <w:spacing w:after="0"/>
        <w:ind w:left="0"/>
        <w:jc w:val="both"/>
      </w:pPr>
      <w:r>
        <w:rPr>
          <w:rFonts w:ascii="Times New Roman"/>
          <w:b w:val="false"/>
          <w:i w:val="false"/>
          <w:color w:val="000000"/>
          <w:sz w:val="28"/>
        </w:rPr>
        <w:t>
      21 микрорайон 4, 20, 20а, 24а;</w:t>
      </w:r>
    </w:p>
    <w:p>
      <w:pPr>
        <w:spacing w:after="0"/>
        <w:ind w:left="0"/>
        <w:jc w:val="both"/>
      </w:pPr>
      <w:r>
        <w:rPr>
          <w:rFonts w:ascii="Times New Roman"/>
          <w:b w:val="false"/>
          <w:i w:val="false"/>
          <w:color w:val="000000"/>
          <w:sz w:val="28"/>
        </w:rPr>
        <w:t xml:space="preserve">
      22 микрорайон 2/14, 12, 16, 17, 19, 27, 28, 29, 30, 32, 33, 40, 46, 65, 72, 73; </w:t>
      </w:r>
    </w:p>
    <w:p>
      <w:pPr>
        <w:spacing w:after="0"/>
        <w:ind w:left="0"/>
        <w:jc w:val="both"/>
      </w:pPr>
      <w:r>
        <w:rPr>
          <w:rFonts w:ascii="Times New Roman"/>
          <w:b w:val="false"/>
          <w:i w:val="false"/>
          <w:color w:val="000000"/>
          <w:sz w:val="28"/>
        </w:rPr>
        <w:t>
      23 микрорайон 35;</w:t>
      </w:r>
    </w:p>
    <w:p>
      <w:pPr>
        <w:spacing w:after="0"/>
        <w:ind w:left="0"/>
        <w:jc w:val="both"/>
      </w:pPr>
      <w:r>
        <w:rPr>
          <w:rFonts w:ascii="Times New Roman"/>
          <w:b w:val="false"/>
          <w:i w:val="false"/>
          <w:color w:val="000000"/>
          <w:sz w:val="28"/>
        </w:rPr>
        <w:t>
      26 микрорайон 12;</w:t>
      </w:r>
    </w:p>
    <w:p>
      <w:pPr>
        <w:spacing w:after="0"/>
        <w:ind w:left="0"/>
        <w:jc w:val="both"/>
      </w:pPr>
      <w:r>
        <w:rPr>
          <w:rFonts w:ascii="Times New Roman"/>
          <w:b w:val="false"/>
          <w:i w:val="false"/>
          <w:color w:val="000000"/>
          <w:sz w:val="28"/>
        </w:rPr>
        <w:t>
      27 микрорайон 23.</w:t>
      </w:r>
    </w:p>
    <w:p>
      <w:pPr>
        <w:spacing w:after="0"/>
        <w:ind w:left="0"/>
        <w:jc w:val="left"/>
      </w:pPr>
      <w:r>
        <w:rPr>
          <w:rFonts w:ascii="Times New Roman"/>
          <w:b/>
          <w:i w:val="false"/>
          <w:color w:val="000000"/>
        </w:rPr>
        <w:t xml:space="preserve"> Избирательный участок № 527 город Экибастуз, улица Мухтара Ауэзова, 149,</w:t>
      </w:r>
      <w:r>
        <w:br/>
      </w:r>
      <w:r>
        <w:rPr>
          <w:rFonts w:ascii="Times New Roman"/>
          <w:b/>
          <w:i w:val="false"/>
          <w:color w:val="000000"/>
        </w:rPr>
        <w:t>коммунальное государственное казенное предприятие "Городской центр культуры</w:t>
      </w:r>
      <w:r>
        <w:br/>
      </w:r>
      <w:r>
        <w:rPr>
          <w:rFonts w:ascii="Times New Roman"/>
          <w:b/>
          <w:i w:val="false"/>
          <w:color w:val="000000"/>
        </w:rPr>
        <w:t>"Онер" отдела культуры и развития языков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Мухтара Ауэзова 130а, 155, 159, 161, 163, 167/68;</w:t>
      </w:r>
    </w:p>
    <w:p>
      <w:pPr>
        <w:spacing w:after="0"/>
        <w:ind w:left="0"/>
        <w:jc w:val="both"/>
      </w:pPr>
      <w:r>
        <w:rPr>
          <w:rFonts w:ascii="Times New Roman"/>
          <w:b w:val="false"/>
          <w:i w:val="false"/>
          <w:color w:val="000000"/>
          <w:sz w:val="28"/>
        </w:rPr>
        <w:t>
      Энергетиктер 46, 46а, 46б, 46в, 54, 63, 64, 69.</w:t>
      </w:r>
    </w:p>
    <w:p>
      <w:pPr>
        <w:spacing w:after="0"/>
        <w:ind w:left="0"/>
        <w:jc w:val="both"/>
      </w:pPr>
      <w:r>
        <w:rPr>
          <w:rFonts w:ascii="Times New Roman"/>
          <w:b w:val="false"/>
          <w:i w:val="false"/>
          <w:color w:val="000000"/>
          <w:sz w:val="28"/>
        </w:rPr>
        <w:t>
      Избирательный участок № 528 город Экибастуз, бульвар Академика Марденова, 7, коммунальное государственное учреждение "Средняя общеобразовательная школа № 18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Мухтара Ауэзова 89, 89а, 91, 91а, 91б, 93, 95, 97; </w:t>
      </w:r>
    </w:p>
    <w:p>
      <w:pPr>
        <w:spacing w:after="0"/>
        <w:ind w:left="0"/>
        <w:jc w:val="both"/>
      </w:pPr>
      <w:r>
        <w:rPr>
          <w:rFonts w:ascii="Times New Roman"/>
          <w:b w:val="false"/>
          <w:i w:val="false"/>
          <w:color w:val="000000"/>
          <w:sz w:val="28"/>
        </w:rPr>
        <w:t>
      Естая Беркимбаева 90, 92, 96, 98.</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Академика Марденова 9, 11, 13, 19, 21, 21а.</w:t>
      </w:r>
    </w:p>
    <w:p>
      <w:pPr>
        <w:spacing w:after="0"/>
        <w:ind w:left="0"/>
        <w:jc w:val="left"/>
      </w:pPr>
      <w:r>
        <w:rPr>
          <w:rFonts w:ascii="Times New Roman"/>
          <w:b/>
          <w:i w:val="false"/>
          <w:color w:val="000000"/>
        </w:rPr>
        <w:t xml:space="preserve"> Избирательный участок № 529 город Экибастуз, улица Энергетиктер, 54А, учреждение</w:t>
      </w:r>
      <w:r>
        <w:br/>
      </w:r>
      <w:r>
        <w:rPr>
          <w:rFonts w:ascii="Times New Roman"/>
          <w:b/>
          <w:i w:val="false"/>
          <w:color w:val="000000"/>
        </w:rPr>
        <w:t>"Екибастузский инженерно-технический институт имени академика К. Сатпаева"</w:t>
      </w:r>
    </w:p>
    <w:p>
      <w:pPr>
        <w:spacing w:after="0"/>
        <w:ind w:left="0"/>
        <w:jc w:val="both"/>
      </w:pPr>
      <w:r>
        <w:rPr>
          <w:rFonts w:ascii="Times New Roman"/>
          <w:b w:val="false"/>
          <w:i w:val="false"/>
          <w:color w:val="000000"/>
          <w:sz w:val="28"/>
        </w:rPr>
        <w:t xml:space="preserve">
      Бульвары: </w:t>
      </w:r>
    </w:p>
    <w:p>
      <w:pPr>
        <w:spacing w:after="0"/>
        <w:ind w:left="0"/>
        <w:jc w:val="both"/>
      </w:pPr>
      <w:r>
        <w:rPr>
          <w:rFonts w:ascii="Times New Roman"/>
          <w:b w:val="false"/>
          <w:i w:val="false"/>
          <w:color w:val="000000"/>
          <w:sz w:val="28"/>
        </w:rPr>
        <w:t xml:space="preserve">
      К.Сатпаева 46, 48, 50; </w:t>
      </w:r>
    </w:p>
    <w:p>
      <w:pPr>
        <w:spacing w:after="0"/>
        <w:ind w:left="0"/>
        <w:jc w:val="both"/>
      </w:pPr>
      <w:r>
        <w:rPr>
          <w:rFonts w:ascii="Times New Roman"/>
          <w:b w:val="false"/>
          <w:i w:val="false"/>
          <w:color w:val="000000"/>
          <w:sz w:val="28"/>
        </w:rPr>
        <w:t>
      Академика Марденова 17, 23.</w:t>
      </w:r>
    </w:p>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Естая Беркимбаева 102, 104/2, 106, 112.</w:t>
      </w:r>
    </w:p>
    <w:p>
      <w:pPr>
        <w:spacing w:after="0"/>
        <w:ind w:left="0"/>
        <w:jc w:val="left"/>
      </w:pPr>
      <w:r>
        <w:rPr>
          <w:rFonts w:ascii="Times New Roman"/>
          <w:b/>
          <w:i w:val="false"/>
          <w:color w:val="000000"/>
        </w:rPr>
        <w:t xml:space="preserve"> Избирательный участок № 530 город Экибастуз, бульвар К.Сатпаева, 24, коммунальное</w:t>
      </w:r>
      <w:r>
        <w:br/>
      </w:r>
      <w:r>
        <w:rPr>
          <w:rFonts w:ascii="Times New Roman"/>
          <w:b/>
          <w:i w:val="false"/>
          <w:color w:val="000000"/>
        </w:rPr>
        <w:t>государственное учреждение "Средняя общеобразовательная школа № 23 отдел образования акимата города Экибастуза"</w:t>
      </w:r>
    </w:p>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К.Сатпаева 22а, 24а, 24а/2, 24б, 24б/1, 24в, 26а/2, 28, 28/1, 28б, 67/1.</w:t>
      </w:r>
    </w:p>
    <w:p>
      <w:pPr>
        <w:spacing w:after="0"/>
        <w:ind w:left="0"/>
        <w:jc w:val="both"/>
      </w:pPr>
      <w:r>
        <w:rPr>
          <w:rFonts w:ascii="Times New Roman"/>
          <w:b w:val="false"/>
          <w:i w:val="false"/>
          <w:color w:val="000000"/>
          <w:sz w:val="28"/>
        </w:rPr>
        <w:t xml:space="preserve">
      Улица: </w:t>
      </w:r>
    </w:p>
    <w:p>
      <w:pPr>
        <w:spacing w:after="0"/>
        <w:ind w:left="0"/>
        <w:jc w:val="both"/>
      </w:pPr>
      <w:r>
        <w:rPr>
          <w:rFonts w:ascii="Times New Roman"/>
          <w:b w:val="false"/>
          <w:i w:val="false"/>
          <w:color w:val="000000"/>
          <w:sz w:val="28"/>
        </w:rPr>
        <w:t>
      Мухтара Ауэзова 65, 67/2, 73, 77, 79, 81, 81а.</w:t>
      </w:r>
    </w:p>
    <w:p>
      <w:pPr>
        <w:spacing w:after="0"/>
        <w:ind w:left="0"/>
        <w:jc w:val="left"/>
      </w:pPr>
      <w:r>
        <w:rPr>
          <w:rFonts w:ascii="Times New Roman"/>
          <w:b/>
          <w:i w:val="false"/>
          <w:color w:val="000000"/>
        </w:rPr>
        <w:t xml:space="preserve"> Избирательный участок № 531 город Экибастуз, улица Абая, 55а, коммунальное</w:t>
      </w:r>
      <w:r>
        <w:br/>
      </w:r>
      <w:r>
        <w:rPr>
          <w:rFonts w:ascii="Times New Roman"/>
          <w:b/>
          <w:i w:val="false"/>
          <w:color w:val="000000"/>
        </w:rPr>
        <w:t>государственное казенное предприятие "Детско-юношеская спортивная школа</w:t>
      </w:r>
      <w:r>
        <w:br/>
      </w:r>
      <w:r>
        <w:rPr>
          <w:rFonts w:ascii="Times New Roman"/>
          <w:b/>
          <w:i w:val="false"/>
          <w:color w:val="000000"/>
        </w:rPr>
        <w:t>"Жасыбай" отдела физической культуры и спорта акимата города Экибастуза</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К.Сатпаева 22 (корпуса 1, 2, 3, 4), 24.</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Абая 49 (корпуса 3, 4), 68, 70, 72; </w:t>
      </w:r>
    </w:p>
    <w:p>
      <w:pPr>
        <w:spacing w:after="0"/>
        <w:ind w:left="0"/>
        <w:jc w:val="both"/>
      </w:pPr>
      <w:r>
        <w:rPr>
          <w:rFonts w:ascii="Times New Roman"/>
          <w:b w:val="false"/>
          <w:i w:val="false"/>
          <w:color w:val="000000"/>
          <w:sz w:val="28"/>
        </w:rPr>
        <w:t>
      Мухтара Ауэзова 59, 61, 61/1, 63/2, 63/3.</w:t>
      </w:r>
    </w:p>
    <w:p>
      <w:pPr>
        <w:spacing w:after="0"/>
        <w:ind w:left="0"/>
        <w:jc w:val="left"/>
      </w:pPr>
      <w:r>
        <w:rPr>
          <w:rFonts w:ascii="Times New Roman"/>
          <w:b/>
          <w:i w:val="false"/>
          <w:color w:val="000000"/>
        </w:rPr>
        <w:t xml:space="preserve"> Избирательный участок № 532 город Экибастуз, бульвар К.Сатпаева, 4, коммунальное</w:t>
      </w:r>
      <w:r>
        <w:br/>
      </w:r>
      <w:r>
        <w:rPr>
          <w:rFonts w:ascii="Times New Roman"/>
          <w:b/>
          <w:i w:val="false"/>
          <w:color w:val="000000"/>
        </w:rPr>
        <w:t>государственное учреждение "Школа-гимназия № 24 многопрофильного направления</w:t>
      </w:r>
      <w:r>
        <w:br/>
      </w:r>
      <w:r>
        <w:rPr>
          <w:rFonts w:ascii="Times New Roman"/>
          <w:b/>
          <w:i w:val="false"/>
          <w:color w:val="000000"/>
        </w:rPr>
        <w:t>отдела образования акимата города Экибастуза"</w:t>
      </w:r>
    </w:p>
    <w:p>
      <w:pPr>
        <w:spacing w:after="0"/>
        <w:ind w:left="0"/>
        <w:jc w:val="both"/>
      </w:pPr>
      <w:r>
        <w:rPr>
          <w:rFonts w:ascii="Times New Roman"/>
          <w:b w:val="false"/>
          <w:i w:val="false"/>
          <w:color w:val="000000"/>
          <w:sz w:val="28"/>
        </w:rPr>
        <w:t xml:space="preserve">
      Улица: </w:t>
      </w:r>
    </w:p>
    <w:p>
      <w:pPr>
        <w:spacing w:after="0"/>
        <w:ind w:left="0"/>
        <w:jc w:val="both"/>
      </w:pPr>
      <w:r>
        <w:rPr>
          <w:rFonts w:ascii="Times New Roman"/>
          <w:b w:val="false"/>
          <w:i w:val="false"/>
          <w:color w:val="000000"/>
          <w:sz w:val="28"/>
        </w:rPr>
        <w:t>
      Мәшһүр Жүсіп 46, 46а, 48, 50, 52 (корпуса 1, 2, 3, 4, 5, 6).</w:t>
      </w:r>
    </w:p>
    <w:p>
      <w:pPr>
        <w:spacing w:after="0"/>
        <w:ind w:left="0"/>
        <w:jc w:val="both"/>
      </w:pPr>
      <w:r>
        <w:rPr>
          <w:rFonts w:ascii="Times New Roman"/>
          <w:b w:val="false"/>
          <w:i w:val="false"/>
          <w:color w:val="000000"/>
          <w:sz w:val="28"/>
        </w:rPr>
        <w:t>
      Избирательный участок № 533 город Экибастуз, улица Мәшһүр Жүсіп, 66, коммунальное государственное учреждение "Средняя общеобразовательная школа № 13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Шешембекова 1, 3, 5, 7, 7а, 9, 9а, 11а, 11б; </w:t>
      </w:r>
    </w:p>
    <w:p>
      <w:pPr>
        <w:spacing w:after="0"/>
        <w:ind w:left="0"/>
        <w:jc w:val="both"/>
      </w:pPr>
      <w:r>
        <w:rPr>
          <w:rFonts w:ascii="Times New Roman"/>
          <w:b w:val="false"/>
          <w:i w:val="false"/>
          <w:color w:val="000000"/>
          <w:sz w:val="28"/>
        </w:rPr>
        <w:t>
      Мәшһүр Жүсіп 60, 64, 64а, 64б.</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К.Сатпаева 3, 5, 7, 8 (корпуса 2, 3), 9, 13.</w:t>
      </w:r>
    </w:p>
    <w:p>
      <w:pPr>
        <w:spacing w:after="0"/>
        <w:ind w:left="0"/>
        <w:jc w:val="left"/>
      </w:pPr>
      <w:r>
        <w:rPr>
          <w:rFonts w:ascii="Times New Roman"/>
          <w:b/>
          <w:i w:val="false"/>
          <w:color w:val="000000"/>
        </w:rPr>
        <w:t xml:space="preserve"> Избирательный участок № 534 город Экибастуз, улица Мәшһүр Жүсіп, 109,</w:t>
      </w:r>
      <w:r>
        <w:br/>
      </w:r>
      <w:r>
        <w:rPr>
          <w:rFonts w:ascii="Times New Roman"/>
          <w:b/>
          <w:i w:val="false"/>
          <w:color w:val="000000"/>
        </w:rPr>
        <w:t>коммунальное государственное учреждение "Областной многопрофильный</w:t>
      </w:r>
      <w:r>
        <w:br/>
      </w:r>
      <w:r>
        <w:rPr>
          <w:rFonts w:ascii="Times New Roman"/>
          <w:b/>
          <w:i w:val="false"/>
          <w:color w:val="000000"/>
        </w:rPr>
        <w:t>полиязычный лицей-интернат для одаренных детей" управления образования</w:t>
      </w:r>
      <w:r>
        <w:br/>
      </w:r>
      <w:r>
        <w:rPr>
          <w:rFonts w:ascii="Times New Roman"/>
          <w:b/>
          <w:i w:val="false"/>
          <w:color w:val="000000"/>
        </w:rPr>
        <w:t>Павлодарской области, акимата Павлодарской области</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Мәшһүр Жүсіп 77, 79, 80, 82, 83, 85, 87, 87а, 89, 91, 93;</w:t>
      </w:r>
    </w:p>
    <w:p>
      <w:pPr>
        <w:spacing w:after="0"/>
        <w:ind w:left="0"/>
        <w:jc w:val="both"/>
      </w:pPr>
      <w:r>
        <w:rPr>
          <w:rFonts w:ascii="Times New Roman"/>
          <w:b w:val="false"/>
          <w:i w:val="false"/>
          <w:color w:val="000000"/>
          <w:sz w:val="28"/>
        </w:rPr>
        <w:t xml:space="preserve">
      Бауыржан Момышұлы 82а ,86, 88, 99, 111, 113; </w:t>
      </w:r>
    </w:p>
    <w:p>
      <w:pPr>
        <w:spacing w:after="0"/>
        <w:ind w:left="0"/>
        <w:jc w:val="both"/>
      </w:pPr>
      <w:r>
        <w:rPr>
          <w:rFonts w:ascii="Times New Roman"/>
          <w:b w:val="false"/>
          <w:i w:val="false"/>
          <w:color w:val="000000"/>
          <w:sz w:val="28"/>
        </w:rPr>
        <w:t>
      С.Торайгырова 25.</w:t>
      </w:r>
    </w:p>
    <w:p>
      <w:pPr>
        <w:spacing w:after="0"/>
        <w:ind w:left="0"/>
        <w:jc w:val="left"/>
      </w:pPr>
      <w:r>
        <w:rPr>
          <w:rFonts w:ascii="Times New Roman"/>
          <w:b/>
          <w:i w:val="false"/>
          <w:color w:val="000000"/>
        </w:rPr>
        <w:t xml:space="preserve"> Избирательный участок № 535 город Экибастуз, улица Бауыржан Момышұлы, 48А,</w:t>
      </w:r>
      <w:r>
        <w:br/>
      </w:r>
      <w:r>
        <w:rPr>
          <w:rFonts w:ascii="Times New Roman"/>
          <w:b/>
          <w:i w:val="false"/>
          <w:color w:val="000000"/>
        </w:rPr>
        <w:t>коммунальное государственное учреждение "Средняя общеобразовательная школа</w:t>
      </w:r>
      <w:r>
        <w:br/>
      </w:r>
      <w:r>
        <w:rPr>
          <w:rFonts w:ascii="Times New Roman"/>
          <w:b/>
          <w:i w:val="false"/>
          <w:color w:val="000000"/>
        </w:rPr>
        <w:t>№ 10 отдела образования акимата города Экибастуза"</w:t>
      </w:r>
    </w:p>
    <w:p>
      <w:pPr>
        <w:spacing w:after="0"/>
        <w:ind w:left="0"/>
        <w:jc w:val="both"/>
      </w:pPr>
      <w:r>
        <w:rPr>
          <w:rFonts w:ascii="Times New Roman"/>
          <w:b w:val="false"/>
          <w:i w:val="false"/>
          <w:color w:val="000000"/>
          <w:sz w:val="28"/>
        </w:rPr>
        <w:t xml:space="preserve">
      Улица: </w:t>
      </w:r>
    </w:p>
    <w:p>
      <w:pPr>
        <w:spacing w:after="0"/>
        <w:ind w:left="0"/>
        <w:jc w:val="both"/>
      </w:pPr>
      <w:r>
        <w:rPr>
          <w:rFonts w:ascii="Times New Roman"/>
          <w:b w:val="false"/>
          <w:i w:val="false"/>
          <w:color w:val="000000"/>
          <w:sz w:val="28"/>
        </w:rPr>
        <w:t>
      Бауыржан Момышұлы 42, 43, 44, 45б, 46, 47, 47а, 48, 49б, 49в, 49г, 49д, 50, 51/14, 52, 53, 54, 55, 56, 57, 57а, 58, 59, 60, 61, 62, 63/13, 64, 65/14, 66, 67, 68, 69, 70, 71, 72, 74, 75, 75а, 75б, 76, 78, 79, 79а, 85а, 87а, 89, 89а.</w:t>
      </w:r>
    </w:p>
    <w:p>
      <w:pPr>
        <w:spacing w:after="0"/>
        <w:ind w:left="0"/>
        <w:jc w:val="left"/>
      </w:pPr>
      <w:r>
        <w:rPr>
          <w:rFonts w:ascii="Times New Roman"/>
          <w:b/>
          <w:i w:val="false"/>
          <w:color w:val="000000"/>
        </w:rPr>
        <w:t xml:space="preserve"> Избирательный участок № 536 город Экибастуз, улица Мәшһүр Жүсіп, 51,</w:t>
      </w:r>
      <w:r>
        <w:br/>
      </w:r>
      <w:r>
        <w:rPr>
          <w:rFonts w:ascii="Times New Roman"/>
          <w:b/>
          <w:i w:val="false"/>
          <w:color w:val="000000"/>
        </w:rPr>
        <w:t>коммунальное государственное учреждение "Централизованная библиотечная</w:t>
      </w:r>
      <w:r>
        <w:br/>
      </w:r>
      <w:r>
        <w:rPr>
          <w:rFonts w:ascii="Times New Roman"/>
          <w:b/>
          <w:i w:val="false"/>
          <w:color w:val="000000"/>
        </w:rPr>
        <w:t>система" отдела культуры и развития языков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Мухтара Ауэзова 21 (корпус 1);</w:t>
      </w:r>
    </w:p>
    <w:p>
      <w:pPr>
        <w:spacing w:after="0"/>
        <w:ind w:left="0"/>
        <w:jc w:val="both"/>
      </w:pPr>
      <w:r>
        <w:rPr>
          <w:rFonts w:ascii="Times New Roman"/>
          <w:b w:val="false"/>
          <w:i w:val="false"/>
          <w:color w:val="000000"/>
          <w:sz w:val="28"/>
        </w:rPr>
        <w:t>
      Мәшһүр Жүсіп 47, 55, 55а, 58/1, 58а, 59, 61, 63, 63а, 65, 69а, 71, 73, 75.</w:t>
      </w:r>
    </w:p>
    <w:p>
      <w:pPr>
        <w:spacing w:after="0"/>
        <w:ind w:left="0"/>
        <w:jc w:val="left"/>
      </w:pPr>
      <w:r>
        <w:rPr>
          <w:rFonts w:ascii="Times New Roman"/>
          <w:b/>
          <w:i w:val="false"/>
          <w:color w:val="000000"/>
        </w:rPr>
        <w:t xml:space="preserve"> Избирательный участок № 537 город Экибастуз, проспект имени Д.А.Кунаева, 42,</w:t>
      </w:r>
      <w:r>
        <w:br/>
      </w:r>
      <w:r>
        <w:rPr>
          <w:rFonts w:ascii="Times New Roman"/>
          <w:b/>
          <w:i w:val="false"/>
          <w:color w:val="000000"/>
        </w:rPr>
        <w:t>административно-бытовой корпус стадиона "Шахтер" коммунального</w:t>
      </w:r>
      <w:r>
        <w:br/>
      </w:r>
      <w:r>
        <w:rPr>
          <w:rFonts w:ascii="Times New Roman"/>
          <w:b/>
          <w:i w:val="false"/>
          <w:color w:val="000000"/>
        </w:rPr>
        <w:t>государственного казенного предприятия "Детско-юношеская спортивная школа № 1</w:t>
      </w:r>
      <w:r>
        <w:br/>
      </w:r>
      <w:r>
        <w:rPr>
          <w:rFonts w:ascii="Times New Roman"/>
          <w:b/>
          <w:i w:val="false"/>
          <w:color w:val="000000"/>
        </w:rPr>
        <w:t>отдела физической культуры и спорта акимата города Экибастуза"</w:t>
      </w:r>
    </w:p>
    <w:p>
      <w:pPr>
        <w:spacing w:after="0"/>
        <w:ind w:left="0"/>
        <w:jc w:val="both"/>
      </w:pPr>
      <w:r>
        <w:rPr>
          <w:rFonts w:ascii="Times New Roman"/>
          <w:b w:val="false"/>
          <w:i w:val="false"/>
          <w:color w:val="000000"/>
          <w:sz w:val="28"/>
        </w:rPr>
        <w:t xml:space="preserve">
      Проспект: </w:t>
      </w:r>
    </w:p>
    <w:p>
      <w:pPr>
        <w:spacing w:after="0"/>
        <w:ind w:left="0"/>
        <w:jc w:val="both"/>
      </w:pPr>
      <w:r>
        <w:rPr>
          <w:rFonts w:ascii="Times New Roman"/>
          <w:b w:val="false"/>
          <w:i w:val="false"/>
          <w:color w:val="000000"/>
          <w:sz w:val="28"/>
        </w:rPr>
        <w:t>
      имени Д.А.Кунаева 25, 46, 48а, 48г, 50/1, 52, 52а, 54, 56, 60, 62, 64, 64/1, 70, 72.</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Мухтара Ауэзова 3, 5, 7, 13; </w:t>
      </w:r>
    </w:p>
    <w:p>
      <w:pPr>
        <w:spacing w:after="0"/>
        <w:ind w:left="0"/>
        <w:jc w:val="both"/>
      </w:pPr>
      <w:r>
        <w:rPr>
          <w:rFonts w:ascii="Times New Roman"/>
          <w:b w:val="false"/>
          <w:i w:val="false"/>
          <w:color w:val="000000"/>
          <w:sz w:val="28"/>
        </w:rPr>
        <w:t xml:space="preserve">
      Космонавтов 10; </w:t>
      </w:r>
    </w:p>
    <w:p>
      <w:pPr>
        <w:spacing w:after="0"/>
        <w:ind w:left="0"/>
        <w:jc w:val="both"/>
      </w:pPr>
      <w:r>
        <w:rPr>
          <w:rFonts w:ascii="Times New Roman"/>
          <w:b w:val="false"/>
          <w:i w:val="false"/>
          <w:color w:val="000000"/>
          <w:sz w:val="28"/>
        </w:rPr>
        <w:t xml:space="preserve">
      Матросова 2, 3, 9, 10, 12, 12а, 14/51; </w:t>
      </w:r>
    </w:p>
    <w:p>
      <w:pPr>
        <w:spacing w:after="0"/>
        <w:ind w:left="0"/>
        <w:jc w:val="both"/>
      </w:pPr>
      <w:r>
        <w:rPr>
          <w:rFonts w:ascii="Times New Roman"/>
          <w:b w:val="false"/>
          <w:i w:val="false"/>
          <w:color w:val="000000"/>
          <w:sz w:val="28"/>
        </w:rPr>
        <w:t xml:space="preserve">
      Әлия Молдағұлова 41/9, 42а, 42б, 43, 44, 44а, 44б, 45в, 46а, 46б, 47/5, 47а, 48, 48а, 48б, 49, 50/8, 51а, 51д, 52, 53, 53а, 53б, 54, 54а, 55, 56а, 57, 58/8, 58а, 61, 61а, 62, 62а, 63, 64, 64а, 64б, 65, 65а, 66, 66а, 66б, 66в, 67, 69, 69/3, 70, 70а, 71/5, 72а, 72б, 72г, 74, 75, 75а, 77; </w:t>
      </w:r>
    </w:p>
    <w:p>
      <w:pPr>
        <w:spacing w:after="0"/>
        <w:ind w:left="0"/>
        <w:jc w:val="both"/>
      </w:pPr>
      <w:r>
        <w:rPr>
          <w:rFonts w:ascii="Times New Roman"/>
          <w:b w:val="false"/>
          <w:i w:val="false"/>
          <w:color w:val="000000"/>
          <w:sz w:val="28"/>
        </w:rPr>
        <w:t xml:space="preserve">
      Павлодарская 2/52, 3, 3а, 4, 5, 5а, 11, 12; </w:t>
      </w:r>
    </w:p>
    <w:p>
      <w:pPr>
        <w:spacing w:after="0"/>
        <w:ind w:left="0"/>
        <w:jc w:val="both"/>
      </w:pPr>
      <w:r>
        <w:rPr>
          <w:rFonts w:ascii="Times New Roman"/>
          <w:b w:val="false"/>
          <w:i w:val="false"/>
          <w:color w:val="000000"/>
          <w:sz w:val="28"/>
        </w:rPr>
        <w:t>
      Наурыз 1/64, 2, 4, 4а, 6, 6а, 7а, 7б, 8, 9, 9а, 14, 16, 16а.</w:t>
      </w:r>
    </w:p>
    <w:p>
      <w:pPr>
        <w:spacing w:after="0"/>
        <w:ind w:left="0"/>
        <w:jc w:val="left"/>
      </w:pPr>
      <w:r>
        <w:rPr>
          <w:rFonts w:ascii="Times New Roman"/>
          <w:b/>
          <w:i w:val="false"/>
          <w:color w:val="000000"/>
        </w:rPr>
        <w:t xml:space="preserve"> Избирательный участок № 538 город Экибастуз, улица Мәшһүр Жүсіп, 103А,</w:t>
      </w:r>
      <w:r>
        <w:br/>
      </w:r>
      <w:r>
        <w:rPr>
          <w:rFonts w:ascii="Times New Roman"/>
          <w:b/>
          <w:i w:val="false"/>
          <w:color w:val="000000"/>
        </w:rPr>
        <w:t>коммунальное государственное учреждение "Средняя общеобразовательная школа № 2</w:t>
      </w:r>
      <w:r>
        <w:br/>
      </w:r>
      <w:r>
        <w:rPr>
          <w:rFonts w:ascii="Times New Roman"/>
          <w:b/>
          <w:i w:val="false"/>
          <w:color w:val="000000"/>
        </w:rPr>
        <w:t>имени Абая Кунанбаева отдела образования акимата города Экибастуза"</w:t>
      </w:r>
    </w:p>
    <w:p>
      <w:pPr>
        <w:spacing w:after="0"/>
        <w:ind w:left="0"/>
        <w:jc w:val="both"/>
      </w:pPr>
      <w:r>
        <w:rPr>
          <w:rFonts w:ascii="Times New Roman"/>
          <w:b w:val="false"/>
          <w:i w:val="false"/>
          <w:color w:val="000000"/>
          <w:sz w:val="28"/>
        </w:rPr>
        <w:t xml:space="preserve">
      Проспект: </w:t>
      </w:r>
    </w:p>
    <w:p>
      <w:pPr>
        <w:spacing w:after="0"/>
        <w:ind w:left="0"/>
        <w:jc w:val="both"/>
      </w:pPr>
      <w:r>
        <w:rPr>
          <w:rFonts w:ascii="Times New Roman"/>
          <w:b w:val="false"/>
          <w:i w:val="false"/>
          <w:color w:val="000000"/>
          <w:sz w:val="28"/>
        </w:rPr>
        <w:t xml:space="preserve">
      имени Д.А.Кунаева 74, 76, 78, 80, 80а, 82, 82а, 84, 86, 88, 90, 92, 94, 96, 100, 103, 108, 110, 112, 114, 116, 118, 120, 122, 124. </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105, 107, 109, 111, 113, 115; </w:t>
      </w:r>
    </w:p>
    <w:p>
      <w:pPr>
        <w:spacing w:after="0"/>
        <w:ind w:left="0"/>
        <w:jc w:val="both"/>
      </w:pPr>
      <w:r>
        <w:rPr>
          <w:rFonts w:ascii="Times New Roman"/>
          <w:b w:val="false"/>
          <w:i w:val="false"/>
          <w:color w:val="000000"/>
          <w:sz w:val="28"/>
        </w:rPr>
        <w:t xml:space="preserve">
      Абая 131/127, 133, 135, 137, 139, 141, 143; </w:t>
      </w:r>
    </w:p>
    <w:p>
      <w:pPr>
        <w:spacing w:after="0"/>
        <w:ind w:left="0"/>
        <w:jc w:val="both"/>
      </w:pPr>
      <w:r>
        <w:rPr>
          <w:rFonts w:ascii="Times New Roman"/>
          <w:b w:val="false"/>
          <w:i w:val="false"/>
          <w:color w:val="000000"/>
          <w:sz w:val="28"/>
        </w:rPr>
        <w:t>
      8 Марта 3, 4, 5, 6, 7, 8, 9, 10, 11, 12, 13, 14, 16;</w:t>
      </w:r>
    </w:p>
    <w:p>
      <w:pPr>
        <w:spacing w:after="0"/>
        <w:ind w:left="0"/>
        <w:jc w:val="both"/>
      </w:pPr>
      <w:r>
        <w:rPr>
          <w:rFonts w:ascii="Times New Roman"/>
          <w:b w:val="false"/>
          <w:i w:val="false"/>
          <w:color w:val="000000"/>
          <w:sz w:val="28"/>
        </w:rPr>
        <w:t>
      Арай 1, 2, 3, 5, 7, 8, 10, 10а, 11, 12, 13, 14, 15, 16, 17, 18, 19, 21, 23, 25/153;</w:t>
      </w:r>
    </w:p>
    <w:p>
      <w:pPr>
        <w:spacing w:after="0"/>
        <w:ind w:left="0"/>
        <w:jc w:val="both"/>
      </w:pPr>
      <w:r>
        <w:rPr>
          <w:rFonts w:ascii="Times New Roman"/>
          <w:b w:val="false"/>
          <w:i w:val="false"/>
          <w:color w:val="000000"/>
          <w:sz w:val="28"/>
        </w:rPr>
        <w:t xml:space="preserve">
      Бажова 3, 5, 7, 8, 9, 9а, 10, 12, 14; </w:t>
      </w:r>
    </w:p>
    <w:p>
      <w:pPr>
        <w:spacing w:after="0"/>
        <w:ind w:left="0"/>
        <w:jc w:val="both"/>
      </w:pPr>
      <w:r>
        <w:rPr>
          <w:rFonts w:ascii="Times New Roman"/>
          <w:b w:val="false"/>
          <w:i w:val="false"/>
          <w:color w:val="000000"/>
          <w:sz w:val="28"/>
        </w:rPr>
        <w:t>
      Гагарина 2, 3, 4, 5, 8, 10, 11, 12, 13, 14, 15, 16, 16а, 17, 18, 19, 20, 21, 22, 24, 25, 26, 27, 28, 29;</w:t>
      </w:r>
    </w:p>
    <w:p>
      <w:pPr>
        <w:spacing w:after="0"/>
        <w:ind w:left="0"/>
        <w:jc w:val="both"/>
      </w:pPr>
      <w:r>
        <w:rPr>
          <w:rFonts w:ascii="Times New Roman"/>
          <w:b w:val="false"/>
          <w:i w:val="false"/>
          <w:color w:val="000000"/>
          <w:sz w:val="28"/>
        </w:rPr>
        <w:t xml:space="preserve">
      Ынтымақ 4, 6, 8; </w:t>
      </w:r>
    </w:p>
    <w:p>
      <w:pPr>
        <w:spacing w:after="0"/>
        <w:ind w:left="0"/>
        <w:jc w:val="both"/>
      </w:pPr>
      <w:r>
        <w:rPr>
          <w:rFonts w:ascii="Times New Roman"/>
          <w:b w:val="false"/>
          <w:i w:val="false"/>
          <w:color w:val="000000"/>
          <w:sz w:val="28"/>
        </w:rPr>
        <w:t>
      Әлия Молдағұлова 80, 82, 83, 83а, 85, 85а, 87, 87а, 88, 89, 90, 91, 92, 93, 94, 95, 96, 97, 98, 99, 100, 101, 102, 103, 104, 106, 107, 108, 109, 110/32, 111/2, 112, 113, 114/29, 115, 117, 118, 120, 120а, 121/2, 122, 124, 125, 125а, 126, 128, 130, 132, 134, 136, 138;</w:t>
      </w:r>
    </w:p>
    <w:p>
      <w:pPr>
        <w:spacing w:after="0"/>
        <w:ind w:left="0"/>
        <w:jc w:val="both"/>
      </w:pPr>
      <w:r>
        <w:rPr>
          <w:rFonts w:ascii="Times New Roman"/>
          <w:b w:val="false"/>
          <w:i w:val="false"/>
          <w:color w:val="000000"/>
          <w:sz w:val="28"/>
        </w:rPr>
        <w:t>
      Бауыржан Момышұлы 90, 90а, 92, 94, 96, 115, 117, 119, 121, 123/12;</w:t>
      </w:r>
    </w:p>
    <w:p>
      <w:pPr>
        <w:spacing w:after="0"/>
        <w:ind w:left="0"/>
        <w:jc w:val="both"/>
      </w:pPr>
      <w:r>
        <w:rPr>
          <w:rFonts w:ascii="Times New Roman"/>
          <w:b w:val="false"/>
          <w:i w:val="false"/>
          <w:color w:val="000000"/>
          <w:sz w:val="28"/>
        </w:rPr>
        <w:t xml:space="preserve">
      С.Торайгырова 1, 2, 3, 4, 5, 6, 7, 8, 8а, 9, 15, 17, 19; </w:t>
      </w:r>
    </w:p>
    <w:p>
      <w:pPr>
        <w:spacing w:after="0"/>
        <w:ind w:left="0"/>
        <w:jc w:val="both"/>
      </w:pPr>
      <w:r>
        <w:rPr>
          <w:rFonts w:ascii="Times New Roman"/>
          <w:b w:val="false"/>
          <w:i w:val="false"/>
          <w:color w:val="000000"/>
          <w:sz w:val="28"/>
        </w:rPr>
        <w:t>
      Целинная 21, 23, 24, 25, 26, 27, 28, 29, 30, 32, 33, 34, 36, 36а, 37, 38, 39, 41/10, 42, 43, 44а, 45, 46а, 47, 48а, 49, 50а, 54а.</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Восточный 3, 4, 5, 6, 7, 8, 9, 10, 11, 12, 13, 14, 15, 16, 17, 18, 19, 20, 22, 24, 26, 28, 30; </w:t>
      </w:r>
    </w:p>
    <w:p>
      <w:pPr>
        <w:spacing w:after="0"/>
        <w:ind w:left="0"/>
        <w:jc w:val="both"/>
      </w:pPr>
      <w:r>
        <w:rPr>
          <w:rFonts w:ascii="Times New Roman"/>
          <w:b w:val="false"/>
          <w:i w:val="false"/>
          <w:color w:val="000000"/>
          <w:sz w:val="28"/>
        </w:rPr>
        <w:t xml:space="preserve">
      Кольцевой 1, 2, 3, 4, 5, 6, 7, 8, 9, 10, 11, 12, 13, 14, 16, 17, 18, 20, 22, 24, 26, 28, 30, 32; </w:t>
      </w:r>
    </w:p>
    <w:p>
      <w:pPr>
        <w:spacing w:after="0"/>
        <w:ind w:left="0"/>
        <w:jc w:val="both"/>
      </w:pPr>
      <w:r>
        <w:rPr>
          <w:rFonts w:ascii="Times New Roman"/>
          <w:b w:val="false"/>
          <w:i w:val="false"/>
          <w:color w:val="000000"/>
          <w:sz w:val="28"/>
        </w:rPr>
        <w:t xml:space="preserve">
      Тупиковый 4, 5/12, 6, 10; </w:t>
      </w:r>
    </w:p>
    <w:p>
      <w:pPr>
        <w:spacing w:after="0"/>
        <w:ind w:left="0"/>
        <w:jc w:val="both"/>
      </w:pPr>
      <w:r>
        <w:rPr>
          <w:rFonts w:ascii="Times New Roman"/>
          <w:b w:val="false"/>
          <w:i w:val="false"/>
          <w:color w:val="000000"/>
          <w:sz w:val="28"/>
        </w:rPr>
        <w:t xml:space="preserve">
      Аптечный 1, 3, 5, 5а; </w:t>
      </w:r>
    </w:p>
    <w:p>
      <w:pPr>
        <w:spacing w:after="0"/>
        <w:ind w:left="0"/>
        <w:jc w:val="both"/>
      </w:pPr>
      <w:r>
        <w:rPr>
          <w:rFonts w:ascii="Times New Roman"/>
          <w:b w:val="false"/>
          <w:i w:val="false"/>
          <w:color w:val="000000"/>
          <w:sz w:val="28"/>
        </w:rPr>
        <w:t xml:space="preserve">
      имени Бузина Н.Т. 2, 4, 5, 6, 7, 8, 9, 12, 14, 16; </w:t>
      </w:r>
    </w:p>
    <w:p>
      <w:pPr>
        <w:spacing w:after="0"/>
        <w:ind w:left="0"/>
        <w:jc w:val="both"/>
      </w:pPr>
      <w:r>
        <w:rPr>
          <w:rFonts w:ascii="Times New Roman"/>
          <w:b w:val="false"/>
          <w:i w:val="false"/>
          <w:color w:val="000000"/>
          <w:sz w:val="28"/>
        </w:rPr>
        <w:t>
      Угловой 3, 5, 7, 8, 9.</w:t>
      </w:r>
    </w:p>
    <w:p>
      <w:pPr>
        <w:spacing w:after="0"/>
        <w:ind w:left="0"/>
        <w:jc w:val="left"/>
      </w:pPr>
      <w:r>
        <w:rPr>
          <w:rFonts w:ascii="Times New Roman"/>
          <w:b/>
          <w:i w:val="false"/>
          <w:color w:val="000000"/>
        </w:rPr>
        <w:t xml:space="preserve"> Избирательный участок № 539 город Экибастуз, улица Абая, 121а, коммунальное</w:t>
      </w:r>
      <w:r>
        <w:br/>
      </w:r>
      <w:r>
        <w:rPr>
          <w:rFonts w:ascii="Times New Roman"/>
          <w:b/>
          <w:i w:val="false"/>
          <w:color w:val="000000"/>
        </w:rPr>
        <w:t>государственное казенное предприятие "Образовательно-досуговый комплекс</w:t>
      </w:r>
      <w:r>
        <w:br/>
      </w:r>
      <w:r>
        <w:rPr>
          <w:rFonts w:ascii="Times New Roman"/>
          <w:b/>
          <w:i w:val="false"/>
          <w:color w:val="000000"/>
        </w:rPr>
        <w:t>"Кайнар" отдела образования акимата 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имени Д.А.Кунаева 134, 136, 138;</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125, 127; </w:t>
      </w:r>
    </w:p>
    <w:p>
      <w:pPr>
        <w:spacing w:after="0"/>
        <w:ind w:left="0"/>
        <w:jc w:val="both"/>
      </w:pPr>
      <w:r>
        <w:rPr>
          <w:rFonts w:ascii="Times New Roman"/>
          <w:b w:val="false"/>
          <w:i w:val="false"/>
          <w:color w:val="000000"/>
          <w:sz w:val="28"/>
        </w:rPr>
        <w:t xml:space="preserve">
      Абая 131а, 133а, 146, 148, 150, 150а, 158, 160, 160б; </w:t>
      </w:r>
    </w:p>
    <w:p>
      <w:pPr>
        <w:spacing w:after="0"/>
        <w:ind w:left="0"/>
        <w:jc w:val="both"/>
      </w:pPr>
      <w:r>
        <w:rPr>
          <w:rFonts w:ascii="Times New Roman"/>
          <w:b w:val="false"/>
          <w:i w:val="false"/>
          <w:color w:val="000000"/>
          <w:sz w:val="28"/>
        </w:rPr>
        <w:t>
      Бухар Жырау 265, 267, 269, 271, 273, 280а, 281, 283, 285, 286, 286а, 286б, 287, 289, 291а, 295, 295/52, 295/138;</w:t>
      </w:r>
    </w:p>
    <w:p>
      <w:pPr>
        <w:spacing w:after="0"/>
        <w:ind w:left="0"/>
        <w:jc w:val="both"/>
      </w:pPr>
      <w:r>
        <w:rPr>
          <w:rFonts w:ascii="Times New Roman"/>
          <w:b w:val="false"/>
          <w:i w:val="false"/>
          <w:color w:val="000000"/>
          <w:sz w:val="28"/>
        </w:rPr>
        <w:t xml:space="preserve">
      Гоголя 3, 4/152, 5, 8, 9, 10, 11, 13, 15; </w:t>
      </w:r>
    </w:p>
    <w:p>
      <w:pPr>
        <w:spacing w:after="0"/>
        <w:ind w:left="0"/>
        <w:jc w:val="both"/>
      </w:pPr>
      <w:r>
        <w:rPr>
          <w:rFonts w:ascii="Times New Roman"/>
          <w:b w:val="false"/>
          <w:i w:val="false"/>
          <w:color w:val="000000"/>
          <w:sz w:val="28"/>
        </w:rPr>
        <w:t xml:space="preserve">
      Интернациональная 4, 5, 6, 7, 10, 13, 14, 15, 19, 23; </w:t>
      </w:r>
    </w:p>
    <w:p>
      <w:pPr>
        <w:spacing w:after="0"/>
        <w:ind w:left="0"/>
        <w:jc w:val="both"/>
      </w:pPr>
      <w:r>
        <w:rPr>
          <w:rFonts w:ascii="Times New Roman"/>
          <w:b w:val="false"/>
          <w:i w:val="false"/>
          <w:color w:val="000000"/>
          <w:sz w:val="28"/>
        </w:rPr>
        <w:t xml:space="preserve">
      Мира 18; </w:t>
      </w:r>
    </w:p>
    <w:p>
      <w:pPr>
        <w:spacing w:after="0"/>
        <w:ind w:left="0"/>
        <w:jc w:val="both"/>
      </w:pPr>
      <w:r>
        <w:rPr>
          <w:rFonts w:ascii="Times New Roman"/>
          <w:b w:val="false"/>
          <w:i w:val="false"/>
          <w:color w:val="000000"/>
          <w:sz w:val="28"/>
        </w:rPr>
        <w:t xml:space="preserve">
      Промышленная 2, 3, 4, 6, 7, 8, 10, 13, 15, 16; </w:t>
      </w:r>
    </w:p>
    <w:p>
      <w:pPr>
        <w:spacing w:after="0"/>
        <w:ind w:left="0"/>
        <w:jc w:val="both"/>
      </w:pPr>
      <w:r>
        <w:rPr>
          <w:rFonts w:ascii="Times New Roman"/>
          <w:b w:val="false"/>
          <w:i w:val="false"/>
          <w:color w:val="000000"/>
          <w:sz w:val="28"/>
        </w:rPr>
        <w:t xml:space="preserve">
      Бауыржан Момышұлы 129, 133, 134/24, 135, 136, 138; </w:t>
      </w:r>
    </w:p>
    <w:p>
      <w:pPr>
        <w:spacing w:after="0"/>
        <w:ind w:left="0"/>
        <w:jc w:val="both"/>
      </w:pPr>
      <w:r>
        <w:rPr>
          <w:rFonts w:ascii="Times New Roman"/>
          <w:b w:val="false"/>
          <w:i w:val="false"/>
          <w:color w:val="000000"/>
          <w:sz w:val="28"/>
        </w:rPr>
        <w:t xml:space="preserve">
      Целинная 44, 46,48, 50, 50а, 52, 52а, 54, 54/147, 56. </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 Южный 3, 4, 5, 7; </w:t>
      </w:r>
    </w:p>
    <w:p>
      <w:pPr>
        <w:spacing w:after="0"/>
        <w:ind w:left="0"/>
        <w:jc w:val="both"/>
      </w:pPr>
      <w:r>
        <w:rPr>
          <w:rFonts w:ascii="Times New Roman"/>
          <w:b w:val="false"/>
          <w:i w:val="false"/>
          <w:color w:val="000000"/>
          <w:sz w:val="28"/>
        </w:rPr>
        <w:t xml:space="preserve">
      2 Южный 16, 18, 18/2, 20, 22, 24/134; </w:t>
      </w:r>
    </w:p>
    <w:p>
      <w:pPr>
        <w:spacing w:after="0"/>
        <w:ind w:left="0"/>
        <w:jc w:val="both"/>
      </w:pPr>
      <w:r>
        <w:rPr>
          <w:rFonts w:ascii="Times New Roman"/>
          <w:b w:val="false"/>
          <w:i w:val="false"/>
          <w:color w:val="000000"/>
          <w:sz w:val="28"/>
        </w:rPr>
        <w:t xml:space="preserve">
      Достык 3, 5, 7, 9, 11, 13, 15; </w:t>
      </w:r>
    </w:p>
    <w:p>
      <w:pPr>
        <w:spacing w:after="0"/>
        <w:ind w:left="0"/>
        <w:jc w:val="both"/>
      </w:pPr>
      <w:r>
        <w:rPr>
          <w:rFonts w:ascii="Times New Roman"/>
          <w:b w:val="false"/>
          <w:i w:val="false"/>
          <w:color w:val="000000"/>
          <w:sz w:val="28"/>
        </w:rPr>
        <w:t xml:space="preserve">
      Болашақ 1, 2, 3, 5, 6, 7, 8, 9, 11, 12, 13, 14, 16; </w:t>
      </w:r>
    </w:p>
    <w:p>
      <w:pPr>
        <w:spacing w:after="0"/>
        <w:ind w:left="0"/>
        <w:jc w:val="both"/>
      </w:pPr>
      <w:r>
        <w:rPr>
          <w:rFonts w:ascii="Times New Roman"/>
          <w:b w:val="false"/>
          <w:i w:val="false"/>
          <w:color w:val="000000"/>
          <w:sz w:val="28"/>
        </w:rPr>
        <w:t xml:space="preserve">
      Замкнутый 1, 2, 3, 6, 7, 8, 9, 10, 11, 12, 14, 16, 18, 20, 22, 24, 26, 28, 30, 32, 34; </w:t>
      </w:r>
    </w:p>
    <w:p>
      <w:pPr>
        <w:spacing w:after="0"/>
        <w:ind w:left="0"/>
        <w:jc w:val="both"/>
      </w:pPr>
      <w:r>
        <w:rPr>
          <w:rFonts w:ascii="Times New Roman"/>
          <w:b w:val="false"/>
          <w:i w:val="false"/>
          <w:color w:val="000000"/>
          <w:sz w:val="28"/>
        </w:rPr>
        <w:t xml:space="preserve">
      Энтузиастов 2, 6, 7, 8, 9, 10, 12, 14; </w:t>
      </w:r>
    </w:p>
    <w:p>
      <w:pPr>
        <w:spacing w:after="0"/>
        <w:ind w:left="0"/>
        <w:jc w:val="both"/>
      </w:pPr>
      <w:r>
        <w:rPr>
          <w:rFonts w:ascii="Times New Roman"/>
          <w:b w:val="false"/>
          <w:i w:val="false"/>
          <w:color w:val="000000"/>
          <w:sz w:val="28"/>
        </w:rPr>
        <w:t>
      Шахтостроительный 2, 3, 4, 5, 7, 8, 9, 10, 11, 12, 13, 14, 15.</w:t>
      </w:r>
    </w:p>
    <w:p>
      <w:pPr>
        <w:spacing w:after="0"/>
        <w:ind w:left="0"/>
        <w:jc w:val="left"/>
      </w:pPr>
      <w:r>
        <w:rPr>
          <w:rFonts w:ascii="Times New Roman"/>
          <w:b/>
          <w:i w:val="false"/>
          <w:color w:val="000000"/>
        </w:rPr>
        <w:t xml:space="preserve"> Избирательный участок № 540 город Экибастуз, улица Рабочая, 1, коммунальное</w:t>
      </w:r>
      <w:r>
        <w:br/>
      </w:r>
      <w:r>
        <w:rPr>
          <w:rFonts w:ascii="Times New Roman"/>
          <w:b/>
          <w:i w:val="false"/>
          <w:color w:val="000000"/>
        </w:rPr>
        <w:t>государственное учреждение "Средняя общеобразовательная школа № 17 отдела</w:t>
      </w:r>
      <w:r>
        <w:br/>
      </w:r>
      <w:r>
        <w:rPr>
          <w:rFonts w:ascii="Times New Roman"/>
          <w:b/>
          <w:i w:val="false"/>
          <w:color w:val="000000"/>
        </w:rPr>
        <w:t>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151а, 155, 157, 157б, 161; </w:t>
      </w:r>
    </w:p>
    <w:p>
      <w:pPr>
        <w:spacing w:after="0"/>
        <w:ind w:left="0"/>
        <w:jc w:val="both"/>
      </w:pPr>
      <w:r>
        <w:rPr>
          <w:rFonts w:ascii="Times New Roman"/>
          <w:b w:val="false"/>
          <w:i w:val="false"/>
          <w:color w:val="000000"/>
          <w:sz w:val="28"/>
        </w:rPr>
        <w:t xml:space="preserve">
      Бухар Жырау 250, 252а, 254, 256, 258, 274а, 275а, 276а, 278, 278а, 280, 282, 284; </w:t>
      </w:r>
    </w:p>
    <w:p>
      <w:pPr>
        <w:spacing w:after="0"/>
        <w:ind w:left="0"/>
        <w:jc w:val="both"/>
      </w:pPr>
      <w:r>
        <w:rPr>
          <w:rFonts w:ascii="Times New Roman"/>
          <w:b w:val="false"/>
          <w:i w:val="false"/>
          <w:color w:val="000000"/>
          <w:sz w:val="28"/>
        </w:rPr>
        <w:t>
      Воинов-интернационалистов 6, 7, 11, 12, 13, 17, 18, 20, 22, 24, 27, 28, 30, 32;</w:t>
      </w:r>
    </w:p>
    <w:p>
      <w:pPr>
        <w:spacing w:after="0"/>
        <w:ind w:left="0"/>
        <w:jc w:val="both"/>
      </w:pPr>
      <w:r>
        <w:rPr>
          <w:rFonts w:ascii="Times New Roman"/>
          <w:b w:val="false"/>
          <w:i w:val="false"/>
          <w:color w:val="000000"/>
          <w:sz w:val="28"/>
        </w:rPr>
        <w:t>
      Гоголя 16, 16а, 17, 18, 19, 19а, 20, 20а, 21а, 21б, 21г, 21д, 21е, 21л, 21м, 23а, 25, 27, 27а;</w:t>
      </w:r>
    </w:p>
    <w:p>
      <w:pPr>
        <w:spacing w:after="0"/>
        <w:ind w:left="0"/>
        <w:jc w:val="both"/>
      </w:pPr>
      <w:r>
        <w:rPr>
          <w:rFonts w:ascii="Times New Roman"/>
          <w:b w:val="false"/>
          <w:i w:val="false"/>
          <w:color w:val="000000"/>
          <w:sz w:val="28"/>
        </w:rPr>
        <w:t xml:space="preserve">
      Дружбы 1, 1а, 1б, 2а, 2б, 3, 5, 9, 11а, 13, 10, 14, 15, 16, 20; </w:t>
      </w:r>
    </w:p>
    <w:p>
      <w:pPr>
        <w:spacing w:after="0"/>
        <w:ind w:left="0"/>
        <w:jc w:val="both"/>
      </w:pPr>
      <w:r>
        <w:rPr>
          <w:rFonts w:ascii="Times New Roman"/>
          <w:b w:val="false"/>
          <w:i w:val="false"/>
          <w:color w:val="000000"/>
          <w:sz w:val="28"/>
        </w:rPr>
        <w:t xml:space="preserve">
      Заводская 1, 2, 2а, 3, 4, 4а, 5, 6, 6а, 7, 8, 8а, 9, 10, 10а, 11, 12, 12а, 13, 14, 14а, 15, 16, 16а, 17, 18, 18а, 19, 21, 23, 64, 66; </w:t>
      </w:r>
    </w:p>
    <w:p>
      <w:pPr>
        <w:spacing w:after="0"/>
        <w:ind w:left="0"/>
        <w:jc w:val="both"/>
      </w:pPr>
      <w:r>
        <w:rPr>
          <w:rFonts w:ascii="Times New Roman"/>
          <w:b w:val="false"/>
          <w:i w:val="false"/>
          <w:color w:val="000000"/>
          <w:sz w:val="28"/>
        </w:rPr>
        <w:t xml:space="preserve">
      имени Жумата Омашева 3,4, 6, 8, 12, 13, 15, 17, 18, 21, 22, 24, 27, 28, 31, 33, 34; </w:t>
      </w:r>
    </w:p>
    <w:p>
      <w:pPr>
        <w:spacing w:after="0"/>
        <w:ind w:left="0"/>
        <w:jc w:val="both"/>
      </w:pPr>
      <w:r>
        <w:rPr>
          <w:rFonts w:ascii="Times New Roman"/>
          <w:b w:val="false"/>
          <w:i w:val="false"/>
          <w:color w:val="000000"/>
          <w:sz w:val="28"/>
        </w:rPr>
        <w:t xml:space="preserve">
      Рабочая 1, 2, 3, 5, 7, 9, 11, 13, 63б, 63г; </w:t>
      </w:r>
    </w:p>
    <w:p>
      <w:pPr>
        <w:spacing w:after="0"/>
        <w:ind w:left="0"/>
        <w:jc w:val="both"/>
      </w:pPr>
      <w:r>
        <w:rPr>
          <w:rFonts w:ascii="Times New Roman"/>
          <w:b w:val="false"/>
          <w:i w:val="false"/>
          <w:color w:val="000000"/>
          <w:sz w:val="28"/>
        </w:rPr>
        <w:t xml:space="preserve">
      Трудовая 1, 2, 3, 4, 5, 6, 7, 8, 10, 12; </w:t>
      </w:r>
    </w:p>
    <w:p>
      <w:pPr>
        <w:spacing w:after="0"/>
        <w:ind w:left="0"/>
        <w:jc w:val="both"/>
      </w:pPr>
      <w:r>
        <w:rPr>
          <w:rFonts w:ascii="Times New Roman"/>
          <w:b w:val="false"/>
          <w:i w:val="false"/>
          <w:color w:val="000000"/>
          <w:sz w:val="28"/>
        </w:rPr>
        <w:t xml:space="preserve">
      Целинная 25а, 60а, 64, 64а, 66, 66а, 68, 68а, 70, 71, 72, 73, 74, 75, 76, 77, 78, 79, 80, 81, 88. </w:t>
      </w:r>
    </w:p>
    <w:p>
      <w:pPr>
        <w:spacing w:after="0"/>
        <w:ind w:left="0"/>
        <w:jc w:val="left"/>
      </w:pPr>
      <w:r>
        <w:rPr>
          <w:rFonts w:ascii="Times New Roman"/>
          <w:b/>
          <w:i w:val="false"/>
          <w:color w:val="000000"/>
        </w:rPr>
        <w:t xml:space="preserve"> Избирательный участок № 541 город Экибастуз, улица Абая, 86, коммунальное</w:t>
      </w:r>
      <w:r>
        <w:br/>
      </w:r>
      <w:r>
        <w:rPr>
          <w:rFonts w:ascii="Times New Roman"/>
          <w:b/>
          <w:i w:val="false"/>
          <w:color w:val="000000"/>
        </w:rPr>
        <w:t>государственное учреждение "Средняя общеобразовательная школа № 4 отдела</w:t>
      </w:r>
      <w:r>
        <w:br/>
      </w:r>
      <w:r>
        <w:rPr>
          <w:rFonts w:ascii="Times New Roman"/>
          <w:b/>
          <w:i w:val="false"/>
          <w:color w:val="000000"/>
        </w:rPr>
        <w:t>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90а; </w:t>
      </w:r>
    </w:p>
    <w:p>
      <w:pPr>
        <w:spacing w:after="0"/>
        <w:ind w:left="0"/>
        <w:jc w:val="both"/>
      </w:pPr>
      <w:r>
        <w:rPr>
          <w:rFonts w:ascii="Times New Roman"/>
          <w:b w:val="false"/>
          <w:i w:val="false"/>
          <w:color w:val="000000"/>
          <w:sz w:val="28"/>
        </w:rPr>
        <w:t>
      Хабира Танкеевича Альмухамбетова 3, 4, 5, 6, 7, 8, 9, 10, 11, 12, 13;</w:t>
      </w:r>
    </w:p>
    <w:p>
      <w:pPr>
        <w:spacing w:after="0"/>
        <w:ind w:left="0"/>
        <w:jc w:val="both"/>
      </w:pPr>
      <w:r>
        <w:rPr>
          <w:rFonts w:ascii="Times New Roman"/>
          <w:b w:val="false"/>
          <w:i w:val="false"/>
          <w:color w:val="000000"/>
          <w:sz w:val="28"/>
        </w:rPr>
        <w:t xml:space="preserve">
      Абая 80, 82, 84, 88, 90, 91, 91а, 92, 93, 94, 96, 97, 98, 99, 99а, 100, 101/33, 102, 103/34, 104, 105/1, 107/2, 108, 109, 110, 111, 112, 113, 114, 115, 116, 117/2, 118/2, 120, 122, 124, 126, 128, 130/20; </w:t>
      </w:r>
    </w:p>
    <w:p>
      <w:pPr>
        <w:spacing w:after="0"/>
        <w:ind w:left="0"/>
        <w:jc w:val="both"/>
      </w:pPr>
      <w:r>
        <w:rPr>
          <w:rFonts w:ascii="Times New Roman"/>
          <w:b w:val="false"/>
          <w:i w:val="false"/>
          <w:color w:val="000000"/>
          <w:sz w:val="28"/>
        </w:rPr>
        <w:t>
      Бухар Жырау 145/2, 151, 155/27, 157/16, 159/15, 161/16, 163/15, 164, 167, 171/10, 173/13, 175/16, 177/15, 179/20, 181/23, 183/16, 185/15, 187/16, 189/15, 191/16, 193/1, 195/16, 197/13, 199/14, 201/13, 203/20, 205/19, 207, 209, 211, 213, 215, 217, 219, 221, 223, 225, 227, 229, 231, 233/20, 235/19, 237, 239, 239а, 241, 243;</w:t>
      </w:r>
    </w:p>
    <w:p>
      <w:pPr>
        <w:spacing w:after="0"/>
        <w:ind w:left="0"/>
        <w:jc w:val="both"/>
      </w:pPr>
      <w:r>
        <w:rPr>
          <w:rFonts w:ascii="Times New Roman"/>
          <w:b w:val="false"/>
          <w:i w:val="false"/>
          <w:color w:val="000000"/>
          <w:sz w:val="28"/>
        </w:rPr>
        <w:t>
      Г.С. Гридина 97/7, 99, 101, 103, 105, 107, 109, 111, 113, 115, 115а, 115б, 115в, 117/7, 119, 119/2, 121, 123, 125/11, 129, 131, 131/8, 150, 151, 158, 158/2, 160/1, 162/2, 164/2, 166/1, 170/9, 172/2, 174/1, 176/2, 178/1, 180/2, 182/1, 184/2, 186/1, 188/2, 190/1, 192/1, 192/8, 196, 198, 200, 202, 204, 208, 210, 214;</w:t>
      </w:r>
    </w:p>
    <w:p>
      <w:pPr>
        <w:spacing w:after="0"/>
        <w:ind w:left="0"/>
        <w:jc w:val="both"/>
      </w:pPr>
      <w:r>
        <w:rPr>
          <w:rFonts w:ascii="Times New Roman"/>
          <w:b w:val="false"/>
          <w:i w:val="false"/>
          <w:color w:val="000000"/>
          <w:sz w:val="28"/>
        </w:rPr>
        <w:t xml:space="preserve">
      Жамбыл 1в, 3, 4, 5, 6, 7, 8, 9, 10, 11, 12, 14, 15, 16; </w:t>
      </w:r>
    </w:p>
    <w:p>
      <w:pPr>
        <w:spacing w:after="0"/>
        <w:ind w:left="0"/>
        <w:jc w:val="both"/>
      </w:pPr>
      <w:r>
        <w:rPr>
          <w:rFonts w:ascii="Times New Roman"/>
          <w:b w:val="false"/>
          <w:i w:val="false"/>
          <w:color w:val="000000"/>
          <w:sz w:val="28"/>
        </w:rPr>
        <w:t xml:space="preserve">
      Уахита Жунусова 3, 4, 5, 7, 8, 9, 10, 11, 12, 13, 14, 15, 15/1, 16, 17, 18, 19, 20, 21, 22, 24, 26, 28, 30; </w:t>
      </w:r>
    </w:p>
    <w:p>
      <w:pPr>
        <w:spacing w:after="0"/>
        <w:ind w:left="0"/>
        <w:jc w:val="both"/>
      </w:pPr>
      <w:r>
        <w:rPr>
          <w:rFonts w:ascii="Times New Roman"/>
          <w:b w:val="false"/>
          <w:i w:val="false"/>
          <w:color w:val="000000"/>
          <w:sz w:val="28"/>
        </w:rPr>
        <w:t xml:space="preserve">
      Казахстанская 4, 4а, 5, 6, 6а, 7, 8, 9, 10/216, 11, 12, 13, 14/25, 15, 16, 17, 18, 20; </w:t>
      </w:r>
    </w:p>
    <w:p>
      <w:pPr>
        <w:spacing w:after="0"/>
        <w:ind w:left="0"/>
        <w:jc w:val="both"/>
      </w:pPr>
      <w:r>
        <w:rPr>
          <w:rFonts w:ascii="Times New Roman"/>
          <w:b w:val="false"/>
          <w:i w:val="false"/>
          <w:color w:val="000000"/>
          <w:sz w:val="28"/>
        </w:rPr>
        <w:t xml:space="preserve">
      Шәкәрім 1, 1а, 2, 3, 3б, 4, 5, 6, 8, 9, 10, 11, 12, 13, 13/152, 14, 15, 16, 17, 18, 18/2, 19, 20, 21, 22, 23, 24/27, 25, 26, 27, 28; </w:t>
      </w:r>
    </w:p>
    <w:p>
      <w:pPr>
        <w:spacing w:after="0"/>
        <w:ind w:left="0"/>
        <w:jc w:val="both"/>
      </w:pPr>
      <w:r>
        <w:rPr>
          <w:rFonts w:ascii="Times New Roman"/>
          <w:b w:val="false"/>
          <w:i w:val="false"/>
          <w:color w:val="000000"/>
          <w:sz w:val="28"/>
        </w:rPr>
        <w:t xml:space="preserve">
      Жалела Мукишева 5, 6, 9/194, 10, 11, 12, 13/2, 14, 15/1; </w:t>
      </w:r>
    </w:p>
    <w:p>
      <w:pPr>
        <w:spacing w:after="0"/>
        <w:ind w:left="0"/>
        <w:jc w:val="both"/>
      </w:pPr>
      <w:r>
        <w:rPr>
          <w:rFonts w:ascii="Times New Roman"/>
          <w:b w:val="false"/>
          <w:i w:val="false"/>
          <w:color w:val="000000"/>
          <w:sz w:val="28"/>
        </w:rPr>
        <w:t>
      Первомайская 2а, 2/12, 4, 8, 12, 15, 16, 16а, 17, 18, 19, 20, 21, 22, 24/26, 27, 28, 29, 30, 31, 31/2, 32;</w:t>
      </w:r>
    </w:p>
    <w:p>
      <w:pPr>
        <w:spacing w:after="0"/>
        <w:ind w:left="0"/>
        <w:jc w:val="both"/>
      </w:pPr>
      <w:r>
        <w:rPr>
          <w:rFonts w:ascii="Times New Roman"/>
          <w:b w:val="false"/>
          <w:i w:val="false"/>
          <w:color w:val="000000"/>
          <w:sz w:val="28"/>
        </w:rPr>
        <w:t>
      Байзена Сутжанова 3/1, 5/2, 6/168, 8, 10, 11, 12, 13, 14, 16, 17, 18, 19, 21;</w:t>
      </w:r>
    </w:p>
    <w:p>
      <w:pPr>
        <w:spacing w:after="0"/>
        <w:ind w:left="0"/>
        <w:jc w:val="both"/>
      </w:pPr>
      <w:r>
        <w:rPr>
          <w:rFonts w:ascii="Times New Roman"/>
          <w:b w:val="false"/>
          <w:i w:val="false"/>
          <w:color w:val="000000"/>
          <w:sz w:val="28"/>
        </w:rPr>
        <w:t xml:space="preserve">
      С.Торайгырова 45а, 45б, 47, 67/2, 69/1; </w:t>
      </w:r>
    </w:p>
    <w:p>
      <w:pPr>
        <w:spacing w:after="0"/>
        <w:ind w:left="0"/>
        <w:jc w:val="both"/>
      </w:pPr>
      <w:r>
        <w:rPr>
          <w:rFonts w:ascii="Times New Roman"/>
          <w:b w:val="false"/>
          <w:i w:val="false"/>
          <w:color w:val="000000"/>
          <w:sz w:val="28"/>
        </w:rPr>
        <w:t>
      Шевченко 1, 2, 5, 7, 8, 9, 9а, 10, 11, 12, 13, 14, 15, 16, 17/25, 18, 19, 19/26, 19а, 19б, 20, 20а, 21/9, 22/16, 23/8, 24/23, 25, 27/8, 28, 30, 32;</w:t>
      </w:r>
    </w:p>
    <w:p>
      <w:pPr>
        <w:spacing w:after="0"/>
        <w:ind w:left="0"/>
        <w:jc w:val="both"/>
      </w:pPr>
      <w:r>
        <w:rPr>
          <w:rFonts w:ascii="Times New Roman"/>
          <w:b w:val="false"/>
          <w:i w:val="false"/>
          <w:color w:val="000000"/>
          <w:sz w:val="28"/>
        </w:rPr>
        <w:t xml:space="preserve">
      Кадреновой 1, 2, 3, 4, 5, 6, 7, 7/1, 8, 9, 10, 11, 12, 13; </w:t>
      </w:r>
    </w:p>
    <w:p>
      <w:pPr>
        <w:spacing w:after="0"/>
        <w:ind w:left="0"/>
        <w:jc w:val="both"/>
      </w:pPr>
      <w:r>
        <w:rPr>
          <w:rFonts w:ascii="Times New Roman"/>
          <w:b w:val="false"/>
          <w:i w:val="false"/>
          <w:color w:val="000000"/>
          <w:sz w:val="28"/>
        </w:rPr>
        <w:t xml:space="preserve">
      40 лет Экибастуза 22, 24, 26, 28, 30, 32, 34, 36, 38/245. </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4 Южный 1, 2, 3, 4, 5, 6, 7, 8, 9, 10, 11, 12, 13, 14, 15, 16, 17, 18, 19, 20, 21, 22, 23, 24, 25, 27, 27а, 31, 35, 37, 39; </w:t>
      </w:r>
    </w:p>
    <w:p>
      <w:pPr>
        <w:spacing w:after="0"/>
        <w:ind w:left="0"/>
        <w:jc w:val="both"/>
      </w:pPr>
      <w:r>
        <w:rPr>
          <w:rFonts w:ascii="Times New Roman"/>
          <w:b w:val="false"/>
          <w:i w:val="false"/>
          <w:color w:val="000000"/>
          <w:sz w:val="28"/>
        </w:rPr>
        <w:t xml:space="preserve">
      7 Южный 3, 4, 5, 7, 8, 9; </w:t>
      </w:r>
    </w:p>
    <w:p>
      <w:pPr>
        <w:spacing w:after="0"/>
        <w:ind w:left="0"/>
        <w:jc w:val="both"/>
      </w:pPr>
      <w:r>
        <w:rPr>
          <w:rFonts w:ascii="Times New Roman"/>
          <w:b w:val="false"/>
          <w:i w:val="false"/>
          <w:color w:val="000000"/>
          <w:sz w:val="28"/>
        </w:rPr>
        <w:t>
      8 Южный 3, 4, 5, 6, 7, 8, 9, 10, 11, 12, 13, 14, 15, 16, 17, 18, 19, 21, 23;</w:t>
      </w:r>
    </w:p>
    <w:p>
      <w:pPr>
        <w:spacing w:after="0"/>
        <w:ind w:left="0"/>
        <w:jc w:val="both"/>
      </w:pPr>
      <w:r>
        <w:rPr>
          <w:rFonts w:ascii="Times New Roman"/>
          <w:b w:val="false"/>
          <w:i w:val="false"/>
          <w:color w:val="000000"/>
          <w:sz w:val="28"/>
        </w:rPr>
        <w:t xml:space="preserve">
      12 Южный 3, 4, 5, 6, 7, 8, 9, 10, 11, 12; </w:t>
      </w:r>
    </w:p>
    <w:p>
      <w:pPr>
        <w:spacing w:after="0"/>
        <w:ind w:left="0"/>
        <w:jc w:val="both"/>
      </w:pPr>
      <w:r>
        <w:rPr>
          <w:rFonts w:ascii="Times New Roman"/>
          <w:b w:val="false"/>
          <w:i w:val="false"/>
          <w:color w:val="000000"/>
          <w:sz w:val="28"/>
        </w:rPr>
        <w:t xml:space="preserve">
      13 Южный 3, 4, 5, 6, 7, 8, 10, 11, 12, 13, 14, 15/193; </w:t>
      </w:r>
    </w:p>
    <w:p>
      <w:pPr>
        <w:spacing w:after="0"/>
        <w:ind w:left="0"/>
        <w:jc w:val="both"/>
      </w:pPr>
      <w:r>
        <w:rPr>
          <w:rFonts w:ascii="Times New Roman"/>
          <w:b w:val="false"/>
          <w:i w:val="false"/>
          <w:color w:val="000000"/>
          <w:sz w:val="28"/>
        </w:rPr>
        <w:t>
      14 Южный 3, 4, 5, 6, 7, 8, 9, 10, 11, 12, 13, 14;</w:t>
      </w:r>
    </w:p>
    <w:p>
      <w:pPr>
        <w:spacing w:after="0"/>
        <w:ind w:left="0"/>
        <w:jc w:val="both"/>
      </w:pPr>
      <w:r>
        <w:rPr>
          <w:rFonts w:ascii="Times New Roman"/>
          <w:b w:val="false"/>
          <w:i w:val="false"/>
          <w:color w:val="000000"/>
          <w:sz w:val="28"/>
        </w:rPr>
        <w:t xml:space="preserve">
      15 Южный 3, 4, 5, 6, 7, 8, 9, 10, 11, 12, 13, 14, 15/185; </w:t>
      </w:r>
    </w:p>
    <w:p>
      <w:pPr>
        <w:spacing w:after="0"/>
        <w:ind w:left="0"/>
        <w:jc w:val="both"/>
      </w:pPr>
      <w:r>
        <w:rPr>
          <w:rFonts w:ascii="Times New Roman"/>
          <w:b w:val="false"/>
          <w:i w:val="false"/>
          <w:color w:val="000000"/>
          <w:sz w:val="28"/>
        </w:rPr>
        <w:t xml:space="preserve">
      16 Южный 1, 3, 4, 5, 6, 7, 8, 9, 11; </w:t>
      </w:r>
    </w:p>
    <w:p>
      <w:pPr>
        <w:spacing w:after="0"/>
        <w:ind w:left="0"/>
        <w:jc w:val="both"/>
      </w:pPr>
      <w:r>
        <w:rPr>
          <w:rFonts w:ascii="Times New Roman"/>
          <w:b w:val="false"/>
          <w:i w:val="false"/>
          <w:color w:val="000000"/>
          <w:sz w:val="28"/>
        </w:rPr>
        <w:t xml:space="preserve">
      21 Южный 2, 4, 6, 6а, 6б, 10, 10а, 12, 14, 16/165; </w:t>
      </w:r>
    </w:p>
    <w:p>
      <w:pPr>
        <w:spacing w:after="0"/>
        <w:ind w:left="0"/>
        <w:jc w:val="both"/>
      </w:pPr>
      <w:r>
        <w:rPr>
          <w:rFonts w:ascii="Times New Roman"/>
          <w:b w:val="false"/>
          <w:i w:val="false"/>
          <w:color w:val="000000"/>
          <w:sz w:val="28"/>
        </w:rPr>
        <w:t xml:space="preserve">
      22 Южный 2, 3, 4, 5, 6, 7, 8, 9, 10, 11, 12, 13, 14; </w:t>
      </w:r>
    </w:p>
    <w:p>
      <w:pPr>
        <w:spacing w:after="0"/>
        <w:ind w:left="0"/>
        <w:jc w:val="both"/>
      </w:pPr>
      <w:r>
        <w:rPr>
          <w:rFonts w:ascii="Times New Roman"/>
          <w:b w:val="false"/>
          <w:i w:val="false"/>
          <w:color w:val="000000"/>
          <w:sz w:val="28"/>
        </w:rPr>
        <w:t>
      23 Южный 2, 2/154, 3, 4, 5, 6, 7, 8, 9, 10, 11, 12, 13, 14;</w:t>
      </w:r>
    </w:p>
    <w:p>
      <w:pPr>
        <w:spacing w:after="0"/>
        <w:ind w:left="0"/>
        <w:jc w:val="both"/>
      </w:pPr>
      <w:r>
        <w:rPr>
          <w:rFonts w:ascii="Times New Roman"/>
          <w:b w:val="false"/>
          <w:i w:val="false"/>
          <w:color w:val="000000"/>
          <w:sz w:val="28"/>
        </w:rPr>
        <w:t xml:space="preserve">
      24 Южный 1/3, 2, 3, 4, 5, 6, 7, 7/83, 8, 9, 10, 11, 12, 13, 14, 15, 16; </w:t>
      </w:r>
    </w:p>
    <w:p>
      <w:pPr>
        <w:spacing w:after="0"/>
        <w:ind w:left="0"/>
        <w:jc w:val="both"/>
      </w:pPr>
      <w:r>
        <w:rPr>
          <w:rFonts w:ascii="Times New Roman"/>
          <w:b w:val="false"/>
          <w:i w:val="false"/>
          <w:color w:val="000000"/>
          <w:sz w:val="28"/>
        </w:rPr>
        <w:t xml:space="preserve">
      25 Южный 3, 4; </w:t>
      </w:r>
    </w:p>
    <w:p>
      <w:pPr>
        <w:spacing w:after="0"/>
        <w:ind w:left="0"/>
        <w:jc w:val="both"/>
      </w:pPr>
      <w:r>
        <w:rPr>
          <w:rFonts w:ascii="Times New Roman"/>
          <w:b w:val="false"/>
          <w:i w:val="false"/>
          <w:color w:val="000000"/>
          <w:sz w:val="28"/>
        </w:rPr>
        <w:t xml:space="preserve">
      26 Южный 1, 1/69, 2, 3; </w:t>
      </w:r>
    </w:p>
    <w:p>
      <w:pPr>
        <w:spacing w:after="0"/>
        <w:ind w:left="0"/>
        <w:jc w:val="both"/>
      </w:pPr>
      <w:r>
        <w:rPr>
          <w:rFonts w:ascii="Times New Roman"/>
          <w:b w:val="false"/>
          <w:i w:val="false"/>
          <w:color w:val="000000"/>
          <w:sz w:val="28"/>
        </w:rPr>
        <w:t xml:space="preserve">
      Закрытый 3, 4, 5, 6, 6а, 7, 8/6, 9/4; </w:t>
      </w:r>
    </w:p>
    <w:p>
      <w:pPr>
        <w:spacing w:after="0"/>
        <w:ind w:left="0"/>
        <w:jc w:val="both"/>
      </w:pPr>
      <w:r>
        <w:rPr>
          <w:rFonts w:ascii="Times New Roman"/>
          <w:b w:val="false"/>
          <w:i w:val="false"/>
          <w:color w:val="000000"/>
          <w:sz w:val="28"/>
        </w:rPr>
        <w:t xml:space="preserve">
      ЗелҰный 3, 4/1, 5, 6/2, 7, 12, 13, 15, 18; </w:t>
      </w:r>
    </w:p>
    <w:p>
      <w:pPr>
        <w:spacing w:after="0"/>
        <w:ind w:left="0"/>
        <w:jc w:val="both"/>
      </w:pPr>
      <w:r>
        <w:rPr>
          <w:rFonts w:ascii="Times New Roman"/>
          <w:b w:val="false"/>
          <w:i w:val="false"/>
          <w:color w:val="000000"/>
          <w:sz w:val="28"/>
        </w:rPr>
        <w:t>
      Береке 1, 2, 2а, 3, 5, 6а, 6б, 6в, 7, 9, 9а, 10а, 11, 12, 13, 14, 15, 17, 24;</w:t>
      </w:r>
    </w:p>
    <w:p>
      <w:pPr>
        <w:spacing w:after="0"/>
        <w:ind w:left="0"/>
        <w:jc w:val="both"/>
      </w:pPr>
      <w:r>
        <w:rPr>
          <w:rFonts w:ascii="Times New Roman"/>
          <w:b w:val="false"/>
          <w:i w:val="false"/>
          <w:color w:val="000000"/>
          <w:sz w:val="28"/>
        </w:rPr>
        <w:t>
      Открытый 3, 5, 8, 10, 11, 12.</w:t>
      </w:r>
    </w:p>
    <w:p>
      <w:pPr>
        <w:spacing w:after="0"/>
        <w:ind w:left="0"/>
        <w:jc w:val="left"/>
      </w:pPr>
      <w:r>
        <w:rPr>
          <w:rFonts w:ascii="Times New Roman"/>
          <w:b/>
          <w:i w:val="false"/>
          <w:color w:val="000000"/>
        </w:rPr>
        <w:t xml:space="preserve"> Избирательный участок № 542 город Экибастуз, улица Абая, 86, коммунальное</w:t>
      </w:r>
      <w:r>
        <w:br/>
      </w:r>
      <w:r>
        <w:rPr>
          <w:rFonts w:ascii="Times New Roman"/>
          <w:b/>
          <w:i w:val="false"/>
          <w:color w:val="000000"/>
        </w:rPr>
        <w:t>государственное учреждение "Средняя общеобразовательная школа № 4 отдела</w:t>
      </w:r>
      <w:r>
        <w:br/>
      </w:r>
      <w:r>
        <w:rPr>
          <w:rFonts w:ascii="Times New Roman"/>
          <w:b/>
          <w:i w:val="false"/>
          <w:color w:val="000000"/>
        </w:rPr>
        <w:t>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Абая 132/21, 134, 136;</w:t>
      </w:r>
    </w:p>
    <w:p>
      <w:pPr>
        <w:spacing w:after="0"/>
        <w:ind w:left="0"/>
        <w:jc w:val="both"/>
      </w:pPr>
      <w:r>
        <w:rPr>
          <w:rFonts w:ascii="Times New Roman"/>
          <w:b w:val="false"/>
          <w:i w:val="false"/>
          <w:color w:val="000000"/>
          <w:sz w:val="28"/>
        </w:rPr>
        <w:t xml:space="preserve">
      Автомобилистов 3а, 11, 13, 15, 17, 19, 21, 23, 25, 27, 29, 31; </w:t>
      </w:r>
    </w:p>
    <w:p>
      <w:pPr>
        <w:spacing w:after="0"/>
        <w:ind w:left="0"/>
        <w:jc w:val="both"/>
      </w:pPr>
      <w:r>
        <w:rPr>
          <w:rFonts w:ascii="Times New Roman"/>
          <w:b w:val="false"/>
          <w:i w:val="false"/>
          <w:color w:val="000000"/>
          <w:sz w:val="28"/>
        </w:rPr>
        <w:t>
      Хабира Танкеевича Альмухамбетова 17, 19, 20, 21, 22, 23, 24, 25, 26, 27/21, 33, 35;</w:t>
      </w:r>
    </w:p>
    <w:p>
      <w:pPr>
        <w:spacing w:after="0"/>
        <w:ind w:left="0"/>
        <w:jc w:val="both"/>
      </w:pPr>
      <w:r>
        <w:rPr>
          <w:rFonts w:ascii="Times New Roman"/>
          <w:b w:val="false"/>
          <w:i w:val="false"/>
          <w:color w:val="000000"/>
          <w:sz w:val="28"/>
        </w:rPr>
        <w:t xml:space="preserve">
      Амангельды 2, 4/2, 6/1, 10/1, 16/14, 17/25, 18, 19/28, 20, 22/34, 23/32, 26/30, 27/28, 28/29, 29/27, 30/30, 32/29, 34/30, 36/29, 37/27, 38/30, 40/23, 42, 43, 43а, 44, 45/23, 46, 47/30, 49/27, 48/30, 49/27, 50, 51, 52, 53, 54, 55, 56, 57, 58, 59, 60, 61, 62, 63, 64, 65, 66, 67, 68, 69, 70; 71а, 71б, 71в, 72, 73, 74,74/1, 75, 76, 77, 78, 79, 80, 82, 84, 86/92; </w:t>
      </w:r>
    </w:p>
    <w:p>
      <w:pPr>
        <w:spacing w:after="0"/>
        <w:ind w:left="0"/>
        <w:jc w:val="both"/>
      </w:pPr>
      <w:r>
        <w:rPr>
          <w:rFonts w:ascii="Times New Roman"/>
          <w:b w:val="false"/>
          <w:i w:val="false"/>
          <w:color w:val="000000"/>
          <w:sz w:val="28"/>
        </w:rPr>
        <w:t xml:space="preserve">
      Толебая Шарапиевича Арбиева 2/8, 3, 4, 5, 6, 7, 8/2, 9, 10, 11, 12, 13, 14, 15, 16, 18, 19, 20, 21, 22, 23, 24, 25, 26, 27, 28, 29, 30, 33; </w:t>
      </w:r>
    </w:p>
    <w:p>
      <w:pPr>
        <w:spacing w:after="0"/>
        <w:ind w:left="0"/>
        <w:jc w:val="both"/>
      </w:pPr>
      <w:r>
        <w:rPr>
          <w:rFonts w:ascii="Times New Roman"/>
          <w:b w:val="false"/>
          <w:i w:val="false"/>
          <w:color w:val="000000"/>
          <w:sz w:val="28"/>
        </w:rPr>
        <w:t>
      Естая Беркимбаева 173/2, 175, 177, 179, 181, 183, 185, 187, 189, 191, 193, 195, 197, 199;</w:t>
      </w:r>
    </w:p>
    <w:p>
      <w:pPr>
        <w:spacing w:after="0"/>
        <w:ind w:left="0"/>
        <w:jc w:val="both"/>
      </w:pPr>
      <w:r>
        <w:rPr>
          <w:rFonts w:ascii="Times New Roman"/>
          <w:b w:val="false"/>
          <w:i w:val="false"/>
          <w:color w:val="000000"/>
          <w:sz w:val="28"/>
        </w:rPr>
        <w:t xml:space="preserve">
      Бухар Жырау 168/15, 170/18, 172/17, 174/22, 175/16, 176/25, 178/18, 180/17, 182/18, 186/18, 192/15, 194/16, 196, 198, 200/21, 200/22, 202, 204, 206, 208, 210, 212, 214, 216, 218, 220, 222, 224, 226, 228, 230, 232/2, 234, 236, 247, 249, 251, 253, 257, 259, 261; </w:t>
      </w:r>
    </w:p>
    <w:p>
      <w:pPr>
        <w:spacing w:after="0"/>
        <w:ind w:left="0"/>
        <w:jc w:val="both"/>
      </w:pPr>
      <w:r>
        <w:rPr>
          <w:rFonts w:ascii="Times New Roman"/>
          <w:b w:val="false"/>
          <w:i w:val="false"/>
          <w:color w:val="000000"/>
          <w:sz w:val="28"/>
        </w:rPr>
        <w:t xml:space="preserve">
      Қазбека Нұралина 164/12, 166, 168, 169,170, 171/14, 172, 173, 174, 175, 176, 177, 178, 179, 180, 181, 182, 183, 184, 186, 187, 189, 191, 193, 195, 197, 199, 201, 219; </w:t>
      </w:r>
    </w:p>
    <w:p>
      <w:pPr>
        <w:spacing w:after="0"/>
        <w:ind w:left="0"/>
        <w:jc w:val="both"/>
      </w:pPr>
      <w:r>
        <w:rPr>
          <w:rFonts w:ascii="Times New Roman"/>
          <w:b w:val="false"/>
          <w:i w:val="false"/>
          <w:color w:val="000000"/>
          <w:sz w:val="28"/>
        </w:rPr>
        <w:t>
      Жамбыл 17, 18/190, 19/2, 20, 21/141, 22, 24, 25, 26, 27, 28/39, 32, 34, 36, 38, 40, 42, 46, 48, 52, 54, 58, 60, 62, 64, 70, 70а;</w:t>
      </w:r>
    </w:p>
    <w:p>
      <w:pPr>
        <w:spacing w:after="0"/>
        <w:ind w:left="0"/>
        <w:jc w:val="both"/>
      </w:pPr>
      <w:r>
        <w:rPr>
          <w:rFonts w:ascii="Times New Roman"/>
          <w:b w:val="false"/>
          <w:i w:val="false"/>
          <w:color w:val="000000"/>
          <w:sz w:val="28"/>
        </w:rPr>
        <w:t xml:space="preserve">
      Жалела Мукишева 16, 17/2, 18, 23/1, 24, 25/2, 28, 31/11, 32/9; </w:t>
      </w:r>
    </w:p>
    <w:p>
      <w:pPr>
        <w:spacing w:after="0"/>
        <w:ind w:left="0"/>
        <w:jc w:val="both"/>
      </w:pPr>
      <w:r>
        <w:rPr>
          <w:rFonts w:ascii="Times New Roman"/>
          <w:b w:val="false"/>
          <w:i w:val="false"/>
          <w:color w:val="000000"/>
          <w:sz w:val="28"/>
        </w:rPr>
        <w:t>
      Балдәурен 2, 4, 6, 7, 9а, 10, 11, 12, 13, 14, 15, 17, 18, 19, 20, 21, 29, 30, 32;</w:t>
      </w:r>
    </w:p>
    <w:p>
      <w:pPr>
        <w:spacing w:after="0"/>
        <w:ind w:left="0"/>
        <w:jc w:val="both"/>
      </w:pPr>
      <w:r>
        <w:rPr>
          <w:rFonts w:ascii="Times New Roman"/>
          <w:b w:val="false"/>
          <w:i w:val="false"/>
          <w:color w:val="000000"/>
          <w:sz w:val="28"/>
        </w:rPr>
        <w:t xml:space="preserve">
      Сейфуллина 1/25, 3, 4, 5, 6, 7, 8, 9, 10, 11/31, 12/33, 13, 14, 15, 16, 17, 18, 19, 20, 21, 22, 23, 24, 25, 26, 27, 28, 29, 30, 31/11, 32, 36, 38, 40, 42, 44, 46, 48, 50, 52, 52а, 53, 55, 57, 59, 61, 63, 65, 67, 69, 71, 73; </w:t>
      </w:r>
    </w:p>
    <w:p>
      <w:pPr>
        <w:spacing w:after="0"/>
        <w:ind w:left="0"/>
        <w:jc w:val="both"/>
      </w:pPr>
      <w:r>
        <w:rPr>
          <w:rFonts w:ascii="Times New Roman"/>
          <w:b w:val="false"/>
          <w:i w:val="false"/>
          <w:color w:val="000000"/>
          <w:sz w:val="28"/>
        </w:rPr>
        <w:t xml:space="preserve">
      Степная 4/43, 7/42, 14/44, 17/29, 19, 21, 24, 25, 27/35, 29, 31, 33, 35, 37, 39, 41, 43, 45, 46; </w:t>
      </w:r>
    </w:p>
    <w:p>
      <w:pPr>
        <w:spacing w:after="0"/>
        <w:ind w:left="0"/>
        <w:jc w:val="both"/>
      </w:pPr>
      <w:r>
        <w:rPr>
          <w:rFonts w:ascii="Times New Roman"/>
          <w:b w:val="false"/>
          <w:i w:val="false"/>
          <w:color w:val="000000"/>
          <w:sz w:val="28"/>
        </w:rPr>
        <w:t>
      Байзена Сутжанова 24, 26, 27, 28, 29, 30, 33, 34, 36, 37/24, 38, 39, 40, 41, 43, 45, 47, 49.</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2 Южный 2/25, 3, 4, 5, 6, 7, 8, 10, 12, 14; </w:t>
      </w:r>
    </w:p>
    <w:p>
      <w:pPr>
        <w:spacing w:after="0"/>
        <w:ind w:left="0"/>
        <w:jc w:val="both"/>
      </w:pPr>
      <w:r>
        <w:rPr>
          <w:rFonts w:ascii="Times New Roman"/>
          <w:b w:val="false"/>
          <w:i w:val="false"/>
          <w:color w:val="000000"/>
          <w:sz w:val="28"/>
        </w:rPr>
        <w:t xml:space="preserve">
      3 Южный 2/29, 3, 4, 5, 6, 7, 8, 9, 10, 11, 12, 14; </w:t>
      </w:r>
    </w:p>
    <w:p>
      <w:pPr>
        <w:spacing w:after="0"/>
        <w:ind w:left="0"/>
        <w:jc w:val="both"/>
      </w:pPr>
      <w:r>
        <w:rPr>
          <w:rFonts w:ascii="Times New Roman"/>
          <w:b w:val="false"/>
          <w:i w:val="false"/>
          <w:color w:val="000000"/>
          <w:sz w:val="28"/>
        </w:rPr>
        <w:t xml:space="preserve">
      5 Южный 4, 6, 8, 10, 12; </w:t>
      </w:r>
    </w:p>
    <w:p>
      <w:pPr>
        <w:spacing w:after="0"/>
        <w:ind w:left="0"/>
        <w:jc w:val="both"/>
      </w:pPr>
      <w:r>
        <w:rPr>
          <w:rFonts w:ascii="Times New Roman"/>
          <w:b w:val="false"/>
          <w:i w:val="false"/>
          <w:color w:val="000000"/>
          <w:sz w:val="28"/>
        </w:rPr>
        <w:t xml:space="preserve">
      6 Южный 3, 4, 5, 6, 8, 9, 10, 11, 12; </w:t>
      </w:r>
    </w:p>
    <w:p>
      <w:pPr>
        <w:spacing w:after="0"/>
        <w:ind w:left="0"/>
        <w:jc w:val="both"/>
      </w:pPr>
      <w:r>
        <w:rPr>
          <w:rFonts w:ascii="Times New Roman"/>
          <w:b w:val="false"/>
          <w:i w:val="false"/>
          <w:color w:val="000000"/>
          <w:sz w:val="28"/>
        </w:rPr>
        <w:t xml:space="preserve">
      11 Южный 3, 3а, 4, 4а, 5, 5а, 6, 6а, 7, 7а, 8, 8а, 9, 10, 11, 12, 13, 14, 15, 16, 17, 18, 19, 20, 21, 22, 28; </w:t>
      </w:r>
    </w:p>
    <w:p>
      <w:pPr>
        <w:spacing w:after="0"/>
        <w:ind w:left="0"/>
        <w:jc w:val="both"/>
      </w:pPr>
      <w:r>
        <w:rPr>
          <w:rFonts w:ascii="Times New Roman"/>
          <w:b w:val="false"/>
          <w:i w:val="false"/>
          <w:color w:val="000000"/>
          <w:sz w:val="28"/>
        </w:rPr>
        <w:t xml:space="preserve">
      13 Южный 17/188, 19, 20, 21, 22, 23, 24, 25, 26, 27, 28/35, 31, 32, 33, 34, 34/30, 35, 36, 37, 38, 39, 40, 41, 41/13, 42/11, 43, 45, 46, 47, 48, 49, 50, 51, 52, 53, 54, 55, 56, 57, 59, 61; </w:t>
      </w:r>
    </w:p>
    <w:p>
      <w:pPr>
        <w:spacing w:after="0"/>
        <w:ind w:left="0"/>
        <w:jc w:val="both"/>
      </w:pPr>
      <w:r>
        <w:rPr>
          <w:rFonts w:ascii="Times New Roman"/>
          <w:b w:val="false"/>
          <w:i w:val="false"/>
          <w:color w:val="000000"/>
          <w:sz w:val="28"/>
        </w:rPr>
        <w:t xml:space="preserve">
      14 Южный 17/184, 19, 20, 21, 22, 23, 24, 25, 26, 28/31, 31, 32, 33, 34, 35, 36, 38, 39, 40, 41/9, 42/7, 44/6, 45, 46, 47, 48, 50, 51, 53; </w:t>
      </w:r>
    </w:p>
    <w:p>
      <w:pPr>
        <w:spacing w:after="0"/>
        <w:ind w:left="0"/>
        <w:jc w:val="both"/>
      </w:pPr>
      <w:r>
        <w:rPr>
          <w:rFonts w:ascii="Times New Roman"/>
          <w:b w:val="false"/>
          <w:i w:val="false"/>
          <w:color w:val="000000"/>
          <w:sz w:val="28"/>
        </w:rPr>
        <w:t xml:space="preserve">
      15 Южный 15, 18, 19, 20, 21, 22, 23, 24, 25, 26, 29/27, 30, 31, 32, 33, 34, 35, 36, 37, 38, 39, 40, 41/5, 42/3, 45, 49; </w:t>
      </w:r>
    </w:p>
    <w:p>
      <w:pPr>
        <w:spacing w:after="0"/>
        <w:ind w:left="0"/>
        <w:jc w:val="both"/>
      </w:pPr>
      <w:r>
        <w:rPr>
          <w:rFonts w:ascii="Times New Roman"/>
          <w:b w:val="false"/>
          <w:i w:val="false"/>
          <w:color w:val="000000"/>
          <w:sz w:val="28"/>
        </w:rPr>
        <w:t xml:space="preserve">
      16 Южный 17, 19, 21, 23; </w:t>
      </w:r>
    </w:p>
    <w:p>
      <w:pPr>
        <w:spacing w:after="0"/>
        <w:ind w:left="0"/>
        <w:jc w:val="both"/>
      </w:pPr>
      <w:r>
        <w:rPr>
          <w:rFonts w:ascii="Times New Roman"/>
          <w:b w:val="false"/>
          <w:i w:val="false"/>
          <w:color w:val="000000"/>
          <w:sz w:val="28"/>
        </w:rPr>
        <w:t xml:space="preserve">
      17 Южный 14/20, 15, 16, 18, 20, 22, 24, 26, 28, 36; </w:t>
      </w:r>
    </w:p>
    <w:p>
      <w:pPr>
        <w:spacing w:after="0"/>
        <w:ind w:left="0"/>
        <w:jc w:val="both"/>
      </w:pPr>
      <w:r>
        <w:rPr>
          <w:rFonts w:ascii="Times New Roman"/>
          <w:b w:val="false"/>
          <w:i w:val="false"/>
          <w:color w:val="000000"/>
          <w:sz w:val="28"/>
        </w:rPr>
        <w:t xml:space="preserve">
      18 Южный 14, 15, 16, 17, 18, 19, 20, 21, 22, 23, 24, 25, 26, 27, 28, 30, 31, 32, 33, 34, 35, 36, 38, 38а, 40, 40а, 42, 42а, 44, 44а; </w:t>
      </w:r>
    </w:p>
    <w:p>
      <w:pPr>
        <w:spacing w:after="0"/>
        <w:ind w:left="0"/>
        <w:jc w:val="both"/>
      </w:pPr>
      <w:r>
        <w:rPr>
          <w:rFonts w:ascii="Times New Roman"/>
          <w:b w:val="false"/>
          <w:i w:val="false"/>
          <w:color w:val="000000"/>
          <w:sz w:val="28"/>
        </w:rPr>
        <w:t xml:space="preserve">
      20 Южный 1, 3, 4, 5, 6, 7, 8, 9, 10, 11, 12, 13, 14, 15, 16, 17, 18, 19, 20, 21, 22, 22а, 23, 24, 25, 26, 27; </w:t>
      </w:r>
    </w:p>
    <w:p>
      <w:pPr>
        <w:spacing w:after="0"/>
        <w:ind w:left="0"/>
        <w:jc w:val="both"/>
      </w:pPr>
      <w:r>
        <w:rPr>
          <w:rFonts w:ascii="Times New Roman"/>
          <w:b w:val="false"/>
          <w:i w:val="false"/>
          <w:color w:val="000000"/>
          <w:sz w:val="28"/>
        </w:rPr>
        <w:t xml:space="preserve">
      Солнечный 4, 6, 8, 10, 12, 14; </w:t>
      </w:r>
    </w:p>
    <w:p>
      <w:pPr>
        <w:spacing w:after="0"/>
        <w:ind w:left="0"/>
        <w:jc w:val="both"/>
      </w:pPr>
      <w:r>
        <w:rPr>
          <w:rFonts w:ascii="Times New Roman"/>
          <w:b w:val="false"/>
          <w:i w:val="false"/>
          <w:color w:val="000000"/>
          <w:sz w:val="28"/>
        </w:rPr>
        <w:t>
      Тепличный 5, 7, 8, 9, 10, 11, 12, 13, 14, 15, 16, 18.</w:t>
      </w:r>
    </w:p>
    <w:p>
      <w:pPr>
        <w:spacing w:after="0"/>
        <w:ind w:left="0"/>
        <w:jc w:val="left"/>
      </w:pPr>
      <w:r>
        <w:rPr>
          <w:rFonts w:ascii="Times New Roman"/>
          <w:b/>
          <w:i w:val="false"/>
          <w:color w:val="000000"/>
        </w:rPr>
        <w:t xml:space="preserve"> Избирательный участок № 543 город Экибастуз, бульвар Петренко, 7, коммунальное государственное учреждение "Средняя общеобразовательная школа № 21 отдела образования акимата города Экибастуза"</w:t>
      </w:r>
    </w:p>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Петренко 1а, 5а, 7а, 9а, 11, 17, 20, 23, 25, 27, 26, 30, 31, 34, 36, 37, 41/1, 48, 50, 51, 52, 54, 58, 63, 70, 78, 80, 82, 86, 89, 92, 93, 95,107.</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Алматинская 1/3, 2, 3, 4, 5, 6, 7, 8; </w:t>
      </w:r>
    </w:p>
    <w:p>
      <w:pPr>
        <w:spacing w:after="0"/>
        <w:ind w:left="0"/>
        <w:jc w:val="both"/>
      </w:pPr>
      <w:r>
        <w:rPr>
          <w:rFonts w:ascii="Times New Roman"/>
          <w:b w:val="false"/>
          <w:i w:val="false"/>
          <w:color w:val="000000"/>
          <w:sz w:val="28"/>
        </w:rPr>
        <w:t xml:space="preserve">
      Естая Беркимбаева 182а, 182б, 184, 184а, 186а, 188, 190, 190а, 190б, 190/8, 190/9, 192, 192а, 192б, 192в, 192г, 194, 194а, 194в, 196, 196а, 196б, 196в, 198, 198а, 198б, 200/64, 200а, 200б, 202, 202а, 202г, 202д, 204, 204а, 204б, 204в; </w:t>
      </w:r>
    </w:p>
    <w:p>
      <w:pPr>
        <w:spacing w:after="0"/>
        <w:ind w:left="0"/>
        <w:jc w:val="both"/>
      </w:pPr>
      <w:r>
        <w:rPr>
          <w:rFonts w:ascii="Times New Roman"/>
          <w:b w:val="false"/>
          <w:i w:val="false"/>
          <w:color w:val="000000"/>
          <w:sz w:val="28"/>
        </w:rPr>
        <w:t xml:space="preserve">
      Блока 2, 2а, 2б, 3, 4, 5, 6, 7, 8, 9, 10, 11, 11а, 14, 17, 26; </w:t>
      </w:r>
    </w:p>
    <w:p>
      <w:pPr>
        <w:spacing w:after="0"/>
        <w:ind w:left="0"/>
        <w:jc w:val="both"/>
      </w:pPr>
      <w:r>
        <w:rPr>
          <w:rFonts w:ascii="Times New Roman"/>
          <w:b w:val="false"/>
          <w:i w:val="false"/>
          <w:color w:val="000000"/>
          <w:sz w:val="28"/>
        </w:rPr>
        <w:t xml:space="preserve">
      Горького 2, 4, 7, 8, 8а, 9, 10, 11, 12, 14а, 15, 16, 17, 18, 19; </w:t>
      </w:r>
    </w:p>
    <w:p>
      <w:pPr>
        <w:spacing w:after="0"/>
        <w:ind w:left="0"/>
        <w:jc w:val="both"/>
      </w:pPr>
      <w:r>
        <w:rPr>
          <w:rFonts w:ascii="Times New Roman"/>
          <w:b w:val="false"/>
          <w:i w:val="false"/>
          <w:color w:val="000000"/>
          <w:sz w:val="28"/>
        </w:rPr>
        <w:t xml:space="preserve">
      ЗелҰная 1, 4/3, 5, 6, 10,11, 12а, 14, 15, 16, 18, 23; </w:t>
      </w:r>
    </w:p>
    <w:p>
      <w:pPr>
        <w:spacing w:after="0"/>
        <w:ind w:left="0"/>
        <w:jc w:val="both"/>
      </w:pPr>
      <w:r>
        <w:rPr>
          <w:rFonts w:ascii="Times New Roman"/>
          <w:b w:val="false"/>
          <w:i w:val="false"/>
          <w:color w:val="000000"/>
          <w:sz w:val="28"/>
        </w:rPr>
        <w:t xml:space="preserve">
      Майская 2, 5, 10, 12, 13, 14, 15, 16, 17, 21, 23; </w:t>
      </w:r>
    </w:p>
    <w:p>
      <w:pPr>
        <w:spacing w:after="0"/>
        <w:ind w:left="0"/>
        <w:jc w:val="both"/>
      </w:pPr>
      <w:r>
        <w:rPr>
          <w:rFonts w:ascii="Times New Roman"/>
          <w:b w:val="false"/>
          <w:i w:val="false"/>
          <w:color w:val="000000"/>
          <w:sz w:val="28"/>
        </w:rPr>
        <w:t xml:space="preserve">
      Мира 2, 3, 4, 5, 6, 8, 9, 10, 11, 13, 14, 15, 16, 17, 18, 20, 22, 24, 25, 26, 28, 36; </w:t>
      </w:r>
    </w:p>
    <w:p>
      <w:pPr>
        <w:spacing w:after="0"/>
        <w:ind w:left="0"/>
        <w:jc w:val="both"/>
      </w:pPr>
      <w:r>
        <w:rPr>
          <w:rFonts w:ascii="Times New Roman"/>
          <w:b w:val="false"/>
          <w:i w:val="false"/>
          <w:color w:val="000000"/>
          <w:sz w:val="28"/>
        </w:rPr>
        <w:t xml:space="preserve">
      Нефтянников 1, 2, 3, 4, 5, 7, 9, 10; </w:t>
      </w:r>
    </w:p>
    <w:p>
      <w:pPr>
        <w:spacing w:after="0"/>
        <w:ind w:left="0"/>
        <w:jc w:val="both"/>
      </w:pPr>
      <w:r>
        <w:rPr>
          <w:rFonts w:ascii="Times New Roman"/>
          <w:b w:val="false"/>
          <w:i w:val="false"/>
          <w:color w:val="000000"/>
          <w:sz w:val="28"/>
        </w:rPr>
        <w:t xml:space="preserve">
      Новосибирская 2, 3, 4, 5, 5а, 6, 7, 8, 9, 16, 17, 18, 19, 21; </w:t>
      </w:r>
    </w:p>
    <w:p>
      <w:pPr>
        <w:spacing w:after="0"/>
        <w:ind w:left="0"/>
        <w:jc w:val="both"/>
      </w:pPr>
      <w:r>
        <w:rPr>
          <w:rFonts w:ascii="Times New Roman"/>
          <w:b w:val="false"/>
          <w:i w:val="false"/>
          <w:color w:val="000000"/>
          <w:sz w:val="28"/>
        </w:rPr>
        <w:t xml:space="preserve">
      Ақжол 1, 2, 3а, 4, 5, 5а, 6, 6а, 6б, 7, 9, 10, 11, 12, 13, 14, 15, 16, 17, 22, 24; </w:t>
      </w:r>
    </w:p>
    <w:p>
      <w:pPr>
        <w:spacing w:after="0"/>
        <w:ind w:left="0"/>
        <w:jc w:val="both"/>
      </w:pPr>
      <w:r>
        <w:rPr>
          <w:rFonts w:ascii="Times New Roman"/>
          <w:b w:val="false"/>
          <w:i w:val="false"/>
          <w:color w:val="000000"/>
          <w:sz w:val="28"/>
        </w:rPr>
        <w:t>
      Толстого 3, 4, 5, 6, 7, 9, 10, 12, 13, 15, 16, 17, 18, 19, 20, 22, 23а, 28, 30;</w:t>
      </w:r>
    </w:p>
    <w:p>
      <w:pPr>
        <w:spacing w:after="0"/>
        <w:ind w:left="0"/>
        <w:jc w:val="both"/>
      </w:pPr>
      <w:r>
        <w:rPr>
          <w:rFonts w:ascii="Times New Roman"/>
          <w:b w:val="false"/>
          <w:i w:val="false"/>
          <w:color w:val="000000"/>
          <w:sz w:val="28"/>
        </w:rPr>
        <w:t>
      Тукая 1, 2, 3, 4, 5, 6, 7, 8, 12, 17, 24.</w:t>
      </w:r>
    </w:p>
    <w:p>
      <w:pPr>
        <w:spacing w:after="0"/>
        <w:ind w:left="0"/>
        <w:jc w:val="both"/>
      </w:pPr>
      <w:r>
        <w:rPr>
          <w:rFonts w:ascii="Times New Roman"/>
          <w:b w:val="false"/>
          <w:i w:val="false"/>
          <w:color w:val="000000"/>
          <w:sz w:val="28"/>
        </w:rPr>
        <w:t>
      Энергетиктер 116 (корпуса 1, 2, 3, 4).</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 открытый 2, 3, 4, 5, 7, 9, 10, 11, 20; </w:t>
      </w:r>
    </w:p>
    <w:p>
      <w:pPr>
        <w:spacing w:after="0"/>
        <w:ind w:left="0"/>
        <w:jc w:val="both"/>
      </w:pPr>
      <w:r>
        <w:rPr>
          <w:rFonts w:ascii="Times New Roman"/>
          <w:b w:val="false"/>
          <w:i w:val="false"/>
          <w:color w:val="000000"/>
          <w:sz w:val="28"/>
        </w:rPr>
        <w:t>
      Короткий 2/4, 6, 8;</w:t>
      </w:r>
    </w:p>
    <w:p>
      <w:pPr>
        <w:spacing w:after="0"/>
        <w:ind w:left="0"/>
        <w:jc w:val="left"/>
      </w:pPr>
      <w:r>
        <w:rPr>
          <w:rFonts w:ascii="Times New Roman"/>
          <w:b/>
          <w:i w:val="false"/>
          <w:color w:val="000000"/>
        </w:rPr>
        <w:t xml:space="preserve"> Избирательный участок № 544 город Экибастуз, село Қоянды, улица Жас дәурен, 56,</w:t>
      </w:r>
      <w:r>
        <w:br/>
      </w:r>
      <w:r>
        <w:rPr>
          <w:rFonts w:ascii="Times New Roman"/>
          <w:b/>
          <w:i w:val="false"/>
          <w:color w:val="000000"/>
        </w:rPr>
        <w:t>коммунальное государственное учреждение, "Средняя общеобразовательная школа</w:t>
      </w:r>
      <w:r>
        <w:br/>
      </w:r>
      <w:r>
        <w:rPr>
          <w:rFonts w:ascii="Times New Roman"/>
          <w:b/>
          <w:i w:val="false"/>
          <w:color w:val="000000"/>
        </w:rPr>
        <w:t>№ 14 отдела образования акимата города Экибастуза" В границах сел Қоянды,</w:t>
      </w:r>
      <w:r>
        <w:br/>
      </w:r>
      <w:r>
        <w:rPr>
          <w:rFonts w:ascii="Times New Roman"/>
          <w:b/>
          <w:i w:val="false"/>
          <w:color w:val="000000"/>
        </w:rPr>
        <w:t>Теміртас, Құрылысшы.</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1, 3; </w:t>
      </w:r>
    </w:p>
    <w:p>
      <w:pPr>
        <w:spacing w:after="0"/>
        <w:ind w:left="0"/>
        <w:jc w:val="both"/>
      </w:pPr>
      <w:r>
        <w:rPr>
          <w:rFonts w:ascii="Times New Roman"/>
          <w:b w:val="false"/>
          <w:i w:val="false"/>
          <w:color w:val="000000"/>
          <w:sz w:val="28"/>
        </w:rPr>
        <w:t xml:space="preserve">
      Амангельды 2, 4, 5, 6, 7, 8, 10; </w:t>
      </w:r>
    </w:p>
    <w:p>
      <w:pPr>
        <w:spacing w:after="0"/>
        <w:ind w:left="0"/>
        <w:jc w:val="both"/>
      </w:pPr>
      <w:r>
        <w:rPr>
          <w:rFonts w:ascii="Times New Roman"/>
          <w:b w:val="false"/>
          <w:i w:val="false"/>
          <w:color w:val="000000"/>
          <w:sz w:val="28"/>
        </w:rPr>
        <w:t>
      Достық 17;</w:t>
      </w:r>
    </w:p>
    <w:p>
      <w:pPr>
        <w:spacing w:after="0"/>
        <w:ind w:left="0"/>
        <w:jc w:val="both"/>
      </w:pPr>
      <w:r>
        <w:rPr>
          <w:rFonts w:ascii="Times New Roman"/>
          <w:b w:val="false"/>
          <w:i w:val="false"/>
          <w:color w:val="000000"/>
          <w:sz w:val="28"/>
        </w:rPr>
        <w:t xml:space="preserve">
      Кенші 1, 3, 5; </w:t>
      </w:r>
    </w:p>
    <w:p>
      <w:pPr>
        <w:spacing w:after="0"/>
        <w:ind w:left="0"/>
        <w:jc w:val="both"/>
      </w:pPr>
      <w:r>
        <w:rPr>
          <w:rFonts w:ascii="Times New Roman"/>
          <w:b w:val="false"/>
          <w:i w:val="false"/>
          <w:color w:val="000000"/>
          <w:sz w:val="28"/>
        </w:rPr>
        <w:t xml:space="preserve">
      Кеңес 2, 4, 6, 8; </w:t>
      </w:r>
    </w:p>
    <w:p>
      <w:pPr>
        <w:spacing w:after="0"/>
        <w:ind w:left="0"/>
        <w:jc w:val="both"/>
      </w:pPr>
      <w:r>
        <w:rPr>
          <w:rFonts w:ascii="Times New Roman"/>
          <w:b w:val="false"/>
          <w:i w:val="false"/>
          <w:color w:val="000000"/>
          <w:sz w:val="28"/>
        </w:rPr>
        <w:t xml:space="preserve">
      Шанырақ 1, 2, 4, 5, 6, 7, 8, 9, 10, 11, 13, 15, 16, 17, 18; </w:t>
      </w:r>
    </w:p>
    <w:p>
      <w:pPr>
        <w:spacing w:after="0"/>
        <w:ind w:left="0"/>
        <w:jc w:val="both"/>
      </w:pPr>
      <w:r>
        <w:rPr>
          <w:rFonts w:ascii="Times New Roman"/>
          <w:b w:val="false"/>
          <w:i w:val="false"/>
          <w:color w:val="000000"/>
          <w:sz w:val="28"/>
        </w:rPr>
        <w:t>
      Жеңіс 2, 3, 4, 5, 6, 8, 9, 11, 12, 13, 14, 15, 16, 17, 18;</w:t>
      </w:r>
    </w:p>
    <w:p>
      <w:pPr>
        <w:spacing w:after="0"/>
        <w:ind w:left="0"/>
        <w:jc w:val="both"/>
      </w:pPr>
      <w:r>
        <w:rPr>
          <w:rFonts w:ascii="Times New Roman"/>
          <w:b w:val="false"/>
          <w:i w:val="false"/>
          <w:color w:val="000000"/>
          <w:sz w:val="28"/>
        </w:rPr>
        <w:t>
      Жаңа ауыл 2, 4, 5, 6, 7, 8, 9, 11;</w:t>
      </w:r>
    </w:p>
    <w:p>
      <w:pPr>
        <w:spacing w:after="0"/>
        <w:ind w:left="0"/>
        <w:jc w:val="both"/>
      </w:pPr>
      <w:r>
        <w:rPr>
          <w:rFonts w:ascii="Times New Roman"/>
          <w:b w:val="false"/>
          <w:i w:val="false"/>
          <w:color w:val="000000"/>
          <w:sz w:val="28"/>
        </w:rPr>
        <w:t>
      Көктем 1, 3, 5;</w:t>
      </w:r>
    </w:p>
    <w:p>
      <w:pPr>
        <w:spacing w:after="0"/>
        <w:ind w:left="0"/>
        <w:jc w:val="both"/>
      </w:pPr>
      <w:r>
        <w:rPr>
          <w:rFonts w:ascii="Times New Roman"/>
          <w:b w:val="false"/>
          <w:i w:val="false"/>
          <w:color w:val="000000"/>
          <w:sz w:val="28"/>
        </w:rPr>
        <w:t>
      Школьная 18.</w:t>
      </w:r>
    </w:p>
    <w:p>
      <w:pPr>
        <w:spacing w:after="0"/>
        <w:ind w:left="0"/>
        <w:jc w:val="left"/>
      </w:pPr>
      <w:r>
        <w:rPr>
          <w:rFonts w:ascii="Times New Roman"/>
          <w:b/>
          <w:i w:val="false"/>
          <w:color w:val="000000"/>
        </w:rPr>
        <w:t xml:space="preserve"> Избирательный участок № 545 город Экибастуз, поселок Солнечный, улица Абай, 10,</w:t>
      </w:r>
      <w:r>
        <w:br/>
      </w:r>
      <w:r>
        <w:rPr>
          <w:rFonts w:ascii="Times New Roman"/>
          <w:b/>
          <w:i w:val="false"/>
          <w:color w:val="000000"/>
        </w:rPr>
        <w:t>коммунальное государственное учреждение "Средняя общеобразовательная школа</w:t>
      </w:r>
      <w:r>
        <w:br/>
      </w:r>
      <w:r>
        <w:rPr>
          <w:rFonts w:ascii="Times New Roman"/>
          <w:b/>
          <w:i w:val="false"/>
          <w:color w:val="000000"/>
        </w:rPr>
        <w:t>№ 16 отдела образования акимата 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xml:space="preserve">
      Конституции 3, 7, 11, 13, 15, 17/22, 23, 27. </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Мұхтар Әуезов 4, 6, 14, 18; </w:t>
      </w:r>
    </w:p>
    <w:p>
      <w:pPr>
        <w:spacing w:after="0"/>
        <w:ind w:left="0"/>
        <w:jc w:val="both"/>
      </w:pPr>
      <w:r>
        <w:rPr>
          <w:rFonts w:ascii="Times New Roman"/>
          <w:b w:val="false"/>
          <w:i w:val="false"/>
          <w:color w:val="000000"/>
          <w:sz w:val="28"/>
        </w:rPr>
        <w:t xml:space="preserve">
      Абай 2, 8; </w:t>
      </w:r>
    </w:p>
    <w:p>
      <w:pPr>
        <w:spacing w:after="0"/>
        <w:ind w:left="0"/>
        <w:jc w:val="both"/>
      </w:pPr>
      <w:r>
        <w:rPr>
          <w:rFonts w:ascii="Times New Roman"/>
          <w:b w:val="false"/>
          <w:i w:val="false"/>
          <w:color w:val="000000"/>
          <w:sz w:val="28"/>
        </w:rPr>
        <w:t xml:space="preserve">
      Достық 5, 7, 11; </w:t>
      </w:r>
    </w:p>
    <w:p>
      <w:pPr>
        <w:spacing w:after="0"/>
        <w:ind w:left="0"/>
        <w:jc w:val="both"/>
      </w:pPr>
      <w:r>
        <w:rPr>
          <w:rFonts w:ascii="Times New Roman"/>
          <w:b w:val="false"/>
          <w:i w:val="false"/>
          <w:color w:val="000000"/>
          <w:sz w:val="28"/>
        </w:rPr>
        <w:t>
      Степная 4;</w:t>
      </w:r>
    </w:p>
    <w:p>
      <w:pPr>
        <w:spacing w:after="0"/>
        <w:ind w:left="0"/>
        <w:jc w:val="both"/>
      </w:pPr>
      <w:r>
        <w:rPr>
          <w:rFonts w:ascii="Times New Roman"/>
          <w:b w:val="false"/>
          <w:i w:val="false"/>
          <w:color w:val="000000"/>
          <w:sz w:val="28"/>
        </w:rPr>
        <w:t xml:space="preserve">
      Набережная 16, 22; </w:t>
      </w:r>
    </w:p>
    <w:p>
      <w:pPr>
        <w:spacing w:after="0"/>
        <w:ind w:left="0"/>
        <w:jc w:val="both"/>
      </w:pPr>
      <w:r>
        <w:rPr>
          <w:rFonts w:ascii="Times New Roman"/>
          <w:b w:val="false"/>
          <w:i w:val="false"/>
          <w:color w:val="000000"/>
          <w:sz w:val="28"/>
        </w:rPr>
        <w:t>
      Бейбітшілік 2.</w:t>
      </w:r>
    </w:p>
    <w:p>
      <w:pPr>
        <w:spacing w:after="0"/>
        <w:ind w:left="0"/>
        <w:jc w:val="left"/>
      </w:pPr>
      <w:r>
        <w:rPr>
          <w:rFonts w:ascii="Times New Roman"/>
          <w:b/>
          <w:i w:val="false"/>
          <w:color w:val="000000"/>
        </w:rPr>
        <w:t xml:space="preserve"> Избирательный участок № 546 город Экибастуз, село Акколь, улица Школьная, 10/1,</w:t>
      </w:r>
      <w:r>
        <w:br/>
      </w:r>
      <w:r>
        <w:rPr>
          <w:rFonts w:ascii="Times New Roman"/>
          <w:b/>
          <w:i w:val="false"/>
          <w:color w:val="000000"/>
        </w:rPr>
        <w:t>коммунальное государственное учреждение "Аккольская средняя</w:t>
      </w:r>
      <w:r>
        <w:br/>
      </w:r>
      <w:r>
        <w:rPr>
          <w:rFonts w:ascii="Times New Roman"/>
          <w:b/>
          <w:i w:val="false"/>
          <w:color w:val="000000"/>
        </w:rPr>
        <w:t>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Акколь.</w:t>
      </w:r>
    </w:p>
    <w:p>
      <w:pPr>
        <w:spacing w:after="0"/>
        <w:ind w:left="0"/>
        <w:jc w:val="left"/>
      </w:pPr>
      <w:r>
        <w:rPr>
          <w:rFonts w:ascii="Times New Roman"/>
          <w:b/>
          <w:i w:val="false"/>
          <w:color w:val="000000"/>
        </w:rPr>
        <w:t xml:space="preserve"> Избирательный участок № 547 город Экибастуз, село Зеленая роща, улица Зеленая</w:t>
      </w:r>
      <w:r>
        <w:br/>
      </w:r>
      <w:r>
        <w:rPr>
          <w:rFonts w:ascii="Times New Roman"/>
          <w:b/>
          <w:i w:val="false"/>
          <w:color w:val="000000"/>
        </w:rPr>
        <w:t>Роща, 47, коммунальное государственное учреждение "Основная общеобразовательная</w:t>
      </w:r>
      <w:r>
        <w:br/>
      </w:r>
      <w:r>
        <w:rPr>
          <w:rFonts w:ascii="Times New Roman"/>
          <w:b/>
          <w:i w:val="false"/>
          <w:color w:val="000000"/>
        </w:rPr>
        <w:t>школа имени Кажыбека Алгамбарова отдела образования акимата города Экибастуза"</w:t>
      </w:r>
    </w:p>
    <w:p>
      <w:pPr>
        <w:spacing w:after="0"/>
        <w:ind w:left="0"/>
        <w:jc w:val="both"/>
      </w:pPr>
      <w:r>
        <w:rPr>
          <w:rFonts w:ascii="Times New Roman"/>
          <w:b w:val="false"/>
          <w:i w:val="false"/>
          <w:color w:val="000000"/>
          <w:sz w:val="28"/>
        </w:rPr>
        <w:t>
      В границах сел Зеленая роща и Жаксат.</w:t>
      </w:r>
    </w:p>
    <w:p>
      <w:pPr>
        <w:spacing w:after="0"/>
        <w:ind w:left="0"/>
        <w:jc w:val="left"/>
      </w:pPr>
      <w:r>
        <w:rPr>
          <w:rFonts w:ascii="Times New Roman"/>
          <w:b/>
          <w:i w:val="false"/>
          <w:color w:val="000000"/>
        </w:rPr>
        <w:t xml:space="preserve"> Избирательный участок № 548 город Экибастуз, село Байет, улица Батыр аналар, 17,</w:t>
      </w:r>
      <w:r>
        <w:br/>
      </w:r>
      <w:r>
        <w:rPr>
          <w:rFonts w:ascii="Times New Roman"/>
          <w:b/>
          <w:i w:val="false"/>
          <w:color w:val="000000"/>
        </w:rPr>
        <w:t>коммунальное государственное учреждение "Байетская средняя общеобразовательная</w:t>
      </w:r>
      <w:r>
        <w:br/>
      </w:r>
      <w:r>
        <w:rPr>
          <w:rFonts w:ascii="Times New Roman"/>
          <w:b/>
          <w:i w:val="false"/>
          <w:color w:val="000000"/>
        </w:rPr>
        <w:t>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Байет.</w:t>
      </w:r>
    </w:p>
    <w:p>
      <w:pPr>
        <w:spacing w:after="0"/>
        <w:ind w:left="0"/>
        <w:jc w:val="left"/>
      </w:pPr>
      <w:r>
        <w:rPr>
          <w:rFonts w:ascii="Times New Roman"/>
          <w:b/>
          <w:i w:val="false"/>
          <w:color w:val="000000"/>
        </w:rPr>
        <w:t xml:space="preserve"> Избирательный участок № 549 город Экибастуз, село Атыгай, улица Ыбырай</w:t>
      </w:r>
      <w:r>
        <w:br/>
      </w:r>
      <w:r>
        <w:rPr>
          <w:rFonts w:ascii="Times New Roman"/>
          <w:b/>
          <w:i w:val="false"/>
          <w:color w:val="000000"/>
        </w:rPr>
        <w:t>Алтынсарин, 2А, коммунальное государственное учреждение "Атыгайская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Атыгай.</w:t>
      </w:r>
    </w:p>
    <w:p>
      <w:pPr>
        <w:spacing w:after="0"/>
        <w:ind w:left="0"/>
        <w:jc w:val="left"/>
      </w:pPr>
      <w:r>
        <w:rPr>
          <w:rFonts w:ascii="Times New Roman"/>
          <w:b/>
          <w:i w:val="false"/>
          <w:color w:val="000000"/>
        </w:rPr>
        <w:t xml:space="preserve"> Избирательный участок № 550 город Экибастуз, село Кулаколь, улица Орталық, 26А,</w:t>
      </w:r>
      <w:r>
        <w:br/>
      </w:r>
      <w:r>
        <w:rPr>
          <w:rFonts w:ascii="Times New Roman"/>
          <w:b/>
          <w:i w:val="false"/>
          <w:color w:val="000000"/>
        </w:rPr>
        <w:t>государственное учреждение "Майкаинская средняя общеобразовательная школа</w:t>
      </w:r>
      <w:r>
        <w:br/>
      </w:r>
      <w:r>
        <w:rPr>
          <w:rFonts w:ascii="Times New Roman"/>
          <w:b/>
          <w:i w:val="false"/>
          <w:color w:val="000000"/>
        </w:rPr>
        <w:t>отдела образования акимата города Экибастуза"</w:t>
      </w:r>
    </w:p>
    <w:p>
      <w:pPr>
        <w:spacing w:after="0"/>
        <w:ind w:left="0"/>
        <w:jc w:val="both"/>
      </w:pPr>
      <w:r>
        <w:rPr>
          <w:rFonts w:ascii="Times New Roman"/>
          <w:b w:val="false"/>
          <w:i w:val="false"/>
          <w:color w:val="000000"/>
          <w:sz w:val="28"/>
        </w:rPr>
        <w:t>
      В границах села Кулаколь и отделения № 3.</w:t>
      </w:r>
    </w:p>
    <w:p>
      <w:pPr>
        <w:spacing w:after="0"/>
        <w:ind w:left="0"/>
        <w:jc w:val="left"/>
      </w:pPr>
      <w:r>
        <w:rPr>
          <w:rFonts w:ascii="Times New Roman"/>
          <w:b/>
          <w:i w:val="false"/>
          <w:color w:val="000000"/>
        </w:rPr>
        <w:t xml:space="preserve"> Избирательный участок № 551 город Экибастуз, село Бесқауға, улица Машхур Жусупа</w:t>
      </w:r>
      <w:r>
        <w:br/>
      </w:r>
      <w:r>
        <w:rPr>
          <w:rFonts w:ascii="Times New Roman"/>
          <w:b/>
          <w:i w:val="false"/>
          <w:color w:val="000000"/>
        </w:rPr>
        <w:t>Копеева, 1, коммунальное государственное учреждение "Средняя общеобразовательная</w:t>
      </w:r>
      <w:r>
        <w:br/>
      </w:r>
      <w:r>
        <w:rPr>
          <w:rFonts w:ascii="Times New Roman"/>
          <w:b/>
          <w:i w:val="false"/>
          <w:color w:val="000000"/>
        </w:rPr>
        <w:t>школа Бескауга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Бесқауға.</w:t>
      </w:r>
    </w:p>
    <w:p>
      <w:pPr>
        <w:spacing w:after="0"/>
        <w:ind w:left="0"/>
        <w:jc w:val="left"/>
      </w:pPr>
      <w:r>
        <w:rPr>
          <w:rFonts w:ascii="Times New Roman"/>
          <w:b/>
          <w:i w:val="false"/>
          <w:color w:val="000000"/>
        </w:rPr>
        <w:t xml:space="preserve"> Избирательный участок № 552 город Экибастуз, село Шиқылдақ, улица Школьная, 1А,</w:t>
      </w:r>
      <w:r>
        <w:br/>
      </w:r>
      <w:r>
        <w:rPr>
          <w:rFonts w:ascii="Times New Roman"/>
          <w:b/>
          <w:i w:val="false"/>
          <w:color w:val="000000"/>
        </w:rPr>
        <w:t>коммунальное государственное учреждение "Комсомольская средняя</w:t>
      </w:r>
      <w:r>
        <w:br/>
      </w:r>
      <w:r>
        <w:rPr>
          <w:rFonts w:ascii="Times New Roman"/>
          <w:b/>
          <w:i w:val="false"/>
          <w:color w:val="000000"/>
        </w:rPr>
        <w:t>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Шиқылдақ.</w:t>
      </w:r>
    </w:p>
    <w:p>
      <w:pPr>
        <w:spacing w:after="0"/>
        <w:ind w:left="0"/>
        <w:jc w:val="left"/>
      </w:pPr>
      <w:r>
        <w:rPr>
          <w:rFonts w:ascii="Times New Roman"/>
          <w:b/>
          <w:i w:val="false"/>
          <w:color w:val="000000"/>
        </w:rPr>
        <w:t xml:space="preserve"> Избирательный участок № 553 город Экибастуз, село Карасор, улица</w:t>
      </w:r>
      <w:r>
        <w:br/>
      </w:r>
      <w:r>
        <w:rPr>
          <w:rFonts w:ascii="Times New Roman"/>
          <w:b/>
          <w:i w:val="false"/>
          <w:color w:val="000000"/>
        </w:rPr>
        <w:t>Железнодорожная, 1, коммунальное государственное учреждение "Карасорская</w:t>
      </w:r>
      <w:r>
        <w:br/>
      </w:r>
      <w:r>
        <w:rPr>
          <w:rFonts w:ascii="Times New Roman"/>
          <w:b/>
          <w:i w:val="false"/>
          <w:color w:val="000000"/>
        </w:rPr>
        <w:t>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Карасор.</w:t>
      </w:r>
    </w:p>
    <w:p>
      <w:pPr>
        <w:spacing w:after="0"/>
        <w:ind w:left="0"/>
        <w:jc w:val="left"/>
      </w:pPr>
      <w:r>
        <w:rPr>
          <w:rFonts w:ascii="Times New Roman"/>
          <w:b/>
          <w:i w:val="false"/>
          <w:color w:val="000000"/>
        </w:rPr>
        <w:t xml:space="preserve"> Избирательный участок № 554 город Экибастуз, село Кудайколь, улица Сары-Арка, 1,</w:t>
      </w:r>
      <w:r>
        <w:br/>
      </w:r>
      <w:r>
        <w:rPr>
          <w:rFonts w:ascii="Times New Roman"/>
          <w:b/>
          <w:i w:val="false"/>
          <w:color w:val="000000"/>
        </w:rPr>
        <w:t>коммунальное государственное учреждение "Кудайкольская средняя</w:t>
      </w:r>
      <w:r>
        <w:br/>
      </w:r>
      <w:r>
        <w:rPr>
          <w:rFonts w:ascii="Times New Roman"/>
          <w:b/>
          <w:i w:val="false"/>
          <w:color w:val="000000"/>
        </w:rPr>
        <w:t>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Кудайколь.</w:t>
      </w:r>
    </w:p>
    <w:p>
      <w:pPr>
        <w:spacing w:after="0"/>
        <w:ind w:left="0"/>
        <w:jc w:val="left"/>
      </w:pPr>
      <w:r>
        <w:rPr>
          <w:rFonts w:ascii="Times New Roman"/>
          <w:b/>
          <w:i w:val="false"/>
          <w:color w:val="000000"/>
        </w:rPr>
        <w:t xml:space="preserve"> Избирательный участок № 555 город Экибастуз, село Тай, улица Независимости, 78, коммунальное государственное учреждение "Олентинская основная</w:t>
      </w:r>
      <w:r>
        <w:br/>
      </w:r>
      <w:r>
        <w:rPr>
          <w:rFonts w:ascii="Times New Roman"/>
          <w:b/>
          <w:i w:val="false"/>
          <w:color w:val="000000"/>
        </w:rPr>
        <w:t>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 Тай, Коксиыр.</w:t>
      </w:r>
    </w:p>
    <w:p>
      <w:pPr>
        <w:spacing w:after="0"/>
        <w:ind w:left="0"/>
        <w:jc w:val="left"/>
      </w:pPr>
      <w:r>
        <w:rPr>
          <w:rFonts w:ascii="Times New Roman"/>
          <w:b/>
          <w:i w:val="false"/>
          <w:color w:val="000000"/>
        </w:rPr>
        <w:t xml:space="preserve"> Избирательный участок № 557 город Экибастуз, село Сарыкамыс, улица Беркимбаева,</w:t>
      </w:r>
      <w:r>
        <w:br/>
      </w:r>
      <w:r>
        <w:rPr>
          <w:rFonts w:ascii="Times New Roman"/>
          <w:b/>
          <w:i w:val="false"/>
          <w:color w:val="000000"/>
        </w:rPr>
        <w:t>11, коммунальное государственное учреждение "Саргамысская средняя</w:t>
      </w:r>
      <w:r>
        <w:br/>
      </w:r>
      <w:r>
        <w:rPr>
          <w:rFonts w:ascii="Times New Roman"/>
          <w:b/>
          <w:i w:val="false"/>
          <w:color w:val="000000"/>
        </w:rPr>
        <w:t>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 Сарыкамыс, Куандык.</w:t>
      </w:r>
    </w:p>
    <w:p>
      <w:pPr>
        <w:spacing w:after="0"/>
        <w:ind w:left="0"/>
        <w:jc w:val="left"/>
      </w:pPr>
      <w:r>
        <w:rPr>
          <w:rFonts w:ascii="Times New Roman"/>
          <w:b/>
          <w:i w:val="false"/>
          <w:color w:val="000000"/>
        </w:rPr>
        <w:t xml:space="preserve"> Избирательный участок № 558 город Экибастуз, село имени академика Алькея</w:t>
      </w:r>
      <w:r>
        <w:br/>
      </w:r>
      <w:r>
        <w:rPr>
          <w:rFonts w:ascii="Times New Roman"/>
          <w:b/>
          <w:i w:val="false"/>
          <w:color w:val="000000"/>
        </w:rPr>
        <w:t>Маргулана, улица Бейбітшілік, 13/1, коммунальное государственное казенное</w:t>
      </w:r>
      <w:r>
        <w:br/>
      </w:r>
      <w:r>
        <w:rPr>
          <w:rFonts w:ascii="Times New Roman"/>
          <w:b/>
          <w:i w:val="false"/>
          <w:color w:val="000000"/>
        </w:rPr>
        <w:t>предприятие "Центр культуры "Атамура" отдела культуры и развития языков</w:t>
      </w:r>
      <w:r>
        <w:br/>
      </w:r>
      <w:r>
        <w:rPr>
          <w:rFonts w:ascii="Times New Roman"/>
          <w:b/>
          <w:i w:val="false"/>
          <w:color w:val="000000"/>
        </w:rPr>
        <w:t>акимата города Экибастуза", сельский клуб</w:t>
      </w:r>
    </w:p>
    <w:p>
      <w:pPr>
        <w:spacing w:after="0"/>
        <w:ind w:left="0"/>
        <w:jc w:val="both"/>
      </w:pPr>
      <w:r>
        <w:rPr>
          <w:rFonts w:ascii="Times New Roman"/>
          <w:b w:val="false"/>
          <w:i w:val="false"/>
          <w:color w:val="000000"/>
          <w:sz w:val="28"/>
        </w:rPr>
        <w:t>
      В границах села имени академика Алькея Маргулана.</w:t>
      </w:r>
    </w:p>
    <w:p>
      <w:pPr>
        <w:spacing w:after="0"/>
        <w:ind w:left="0"/>
        <w:jc w:val="left"/>
      </w:pPr>
      <w:r>
        <w:rPr>
          <w:rFonts w:ascii="Times New Roman"/>
          <w:b/>
          <w:i w:val="false"/>
          <w:color w:val="000000"/>
        </w:rPr>
        <w:t xml:space="preserve"> Избирательный участок № 559 город Экибастуз, село Тортуй, улица Школьная, 16,</w:t>
      </w:r>
      <w:r>
        <w:br/>
      </w:r>
      <w:r>
        <w:rPr>
          <w:rFonts w:ascii="Times New Roman"/>
          <w:b/>
          <w:i w:val="false"/>
          <w:color w:val="000000"/>
        </w:rPr>
        <w:t>коммунальное государственное учреждение "Экибастузская средняя</w:t>
      </w:r>
      <w:r>
        <w:br/>
      </w:r>
      <w:r>
        <w:rPr>
          <w:rFonts w:ascii="Times New Roman"/>
          <w:b/>
          <w:i w:val="false"/>
          <w:color w:val="000000"/>
        </w:rPr>
        <w:t>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 Тортуй, Каражар, Мынтомар и Акши.</w:t>
      </w:r>
    </w:p>
    <w:p>
      <w:pPr>
        <w:spacing w:after="0"/>
        <w:ind w:left="0"/>
        <w:jc w:val="left"/>
      </w:pPr>
      <w:r>
        <w:rPr>
          <w:rFonts w:ascii="Times New Roman"/>
          <w:b/>
          <w:i w:val="false"/>
          <w:color w:val="000000"/>
        </w:rPr>
        <w:t xml:space="preserve"> Избирательный участок № 562 город Экибастуз, село Торт-Кудук, улица Ленина, 1/1,</w:t>
      </w:r>
      <w:r>
        <w:br/>
      </w:r>
      <w:r>
        <w:rPr>
          <w:rFonts w:ascii="Times New Roman"/>
          <w:b/>
          <w:i w:val="false"/>
          <w:color w:val="000000"/>
        </w:rPr>
        <w:t>коммунальное государственное учреждение "Торт-Кудукская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Торт-Кудук.</w:t>
      </w:r>
    </w:p>
    <w:p>
      <w:pPr>
        <w:spacing w:after="0"/>
        <w:ind w:left="0"/>
        <w:jc w:val="left"/>
      </w:pPr>
      <w:r>
        <w:rPr>
          <w:rFonts w:ascii="Times New Roman"/>
          <w:b/>
          <w:i w:val="false"/>
          <w:color w:val="000000"/>
        </w:rPr>
        <w:t xml:space="preserve"> Избирательный участок № 563 город Экибастуз, село Бозшаколь, улица Школьная, 1А,</w:t>
      </w:r>
      <w:r>
        <w:br/>
      </w:r>
      <w:r>
        <w:rPr>
          <w:rFonts w:ascii="Times New Roman"/>
          <w:b/>
          <w:i w:val="false"/>
          <w:color w:val="000000"/>
        </w:rPr>
        <w:t>коммунальное государственное учреждение "Бозшакульская основная</w:t>
      </w:r>
      <w:r>
        <w:br/>
      </w:r>
      <w:r>
        <w:rPr>
          <w:rFonts w:ascii="Times New Roman"/>
          <w:b/>
          <w:i w:val="false"/>
          <w:color w:val="000000"/>
        </w:rPr>
        <w:t>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Бозшаколь.</w:t>
      </w:r>
    </w:p>
    <w:p>
      <w:pPr>
        <w:spacing w:after="0"/>
        <w:ind w:left="0"/>
        <w:jc w:val="left"/>
      </w:pPr>
      <w:r>
        <w:rPr>
          <w:rFonts w:ascii="Times New Roman"/>
          <w:b/>
          <w:i w:val="false"/>
          <w:color w:val="000000"/>
        </w:rPr>
        <w:t xml:space="preserve"> Избирательный участок № 564 город Экибастуз, поселок Шидерты, улица Жастар, 13,</w:t>
      </w:r>
      <w:r>
        <w:br/>
      </w:r>
      <w:r>
        <w:rPr>
          <w:rFonts w:ascii="Times New Roman"/>
          <w:b/>
          <w:i w:val="false"/>
          <w:color w:val="000000"/>
        </w:rPr>
        <w:t>коммунальное государственное казенное предприятие "Дом Культуры "Юбилейный"</w:t>
      </w:r>
      <w:r>
        <w:br/>
      </w:r>
      <w:r>
        <w:rPr>
          <w:rFonts w:ascii="Times New Roman"/>
          <w:b/>
          <w:i w:val="false"/>
          <w:color w:val="000000"/>
        </w:rPr>
        <w:t>аппарата акима поселка Шидерты города Экибастуза</w:t>
      </w:r>
    </w:p>
    <w:p>
      <w:pPr>
        <w:spacing w:after="0"/>
        <w:ind w:left="0"/>
        <w:jc w:val="both"/>
      </w:pPr>
      <w:r>
        <w:rPr>
          <w:rFonts w:ascii="Times New Roman"/>
          <w:b w:val="false"/>
          <w:i w:val="false"/>
          <w:color w:val="000000"/>
          <w:sz w:val="28"/>
        </w:rPr>
        <w:t>
      В границах поселка Шидерты и подхоза "Водник".</w:t>
      </w:r>
    </w:p>
    <w:p>
      <w:pPr>
        <w:spacing w:after="0"/>
        <w:ind w:left="0"/>
        <w:jc w:val="left"/>
      </w:pPr>
      <w:r>
        <w:rPr>
          <w:rFonts w:ascii="Times New Roman"/>
          <w:b/>
          <w:i w:val="false"/>
          <w:color w:val="000000"/>
        </w:rPr>
        <w:t xml:space="preserve"> Избирательный участок № 565 город Экибастуз, поселок Шидерты, улица Гаражная,</w:t>
      </w:r>
      <w:r>
        <w:br/>
      </w:r>
      <w:r>
        <w:rPr>
          <w:rFonts w:ascii="Times New Roman"/>
          <w:b/>
          <w:i w:val="false"/>
          <w:color w:val="000000"/>
        </w:rPr>
        <w:t>26 коммунальное государственное учреждение "Шидертинская средняя</w:t>
      </w:r>
      <w:r>
        <w:br/>
      </w:r>
      <w:r>
        <w:rPr>
          <w:rFonts w:ascii="Times New Roman"/>
          <w:b/>
          <w:i w:val="false"/>
          <w:color w:val="000000"/>
        </w:rPr>
        <w:t>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станции Шидерты, республиканского государственного учреждения "Учреждение АП-162/10" Комитета уголовно-исполнительной системы Министерства внутренних дел Республики Казахстан, поселка "Заречный".</w:t>
      </w:r>
    </w:p>
    <w:p>
      <w:pPr>
        <w:spacing w:after="0"/>
        <w:ind w:left="0"/>
        <w:jc w:val="left"/>
      </w:pPr>
      <w:r>
        <w:rPr>
          <w:rFonts w:ascii="Times New Roman"/>
          <w:b/>
          <w:i w:val="false"/>
          <w:color w:val="000000"/>
        </w:rPr>
        <w:t xml:space="preserve"> Избирательный участок № 566 город Экибастуз, проспект имени Д.А.Кунаева, 83А,</w:t>
      </w:r>
      <w:r>
        <w:br/>
      </w:r>
      <w:r>
        <w:rPr>
          <w:rFonts w:ascii="Times New Roman"/>
          <w:b/>
          <w:i w:val="false"/>
          <w:color w:val="000000"/>
        </w:rPr>
        <w:t>изолятор временного содержания при управлении полиции города Экибастуза</w:t>
      </w:r>
    </w:p>
    <w:p>
      <w:pPr>
        <w:spacing w:after="0"/>
        <w:ind w:left="0"/>
        <w:jc w:val="both"/>
      </w:pPr>
      <w:r>
        <w:rPr>
          <w:rFonts w:ascii="Times New Roman"/>
          <w:b w:val="false"/>
          <w:i w:val="false"/>
          <w:color w:val="000000"/>
          <w:sz w:val="28"/>
        </w:rPr>
        <w:t>
      Изолятор временного содержания.</w:t>
      </w:r>
    </w:p>
    <w:p>
      <w:pPr>
        <w:spacing w:after="0"/>
        <w:ind w:left="0"/>
        <w:jc w:val="left"/>
      </w:pPr>
      <w:r>
        <w:rPr>
          <w:rFonts w:ascii="Times New Roman"/>
          <w:b/>
          <w:i w:val="false"/>
          <w:color w:val="000000"/>
        </w:rPr>
        <w:t xml:space="preserve"> Избирательный участок № 567 город Экибастуз, улица С.Торайгырова, 32,</w:t>
      </w:r>
      <w:r>
        <w:br/>
      </w:r>
      <w:r>
        <w:rPr>
          <w:rFonts w:ascii="Times New Roman"/>
          <w:b/>
          <w:i w:val="false"/>
          <w:color w:val="000000"/>
        </w:rPr>
        <w:t>терапевтический корпус коммунального государственного предприятия на праве</w:t>
      </w:r>
      <w:r>
        <w:br/>
      </w:r>
      <w:r>
        <w:rPr>
          <w:rFonts w:ascii="Times New Roman"/>
          <w:b/>
          <w:i w:val="false"/>
          <w:color w:val="000000"/>
        </w:rPr>
        <w:t>хозяйственного ведения "Экибастузская городская больница" управления</w:t>
      </w:r>
      <w:r>
        <w:br/>
      </w:r>
      <w:r>
        <w:rPr>
          <w:rFonts w:ascii="Times New Roman"/>
          <w:b/>
          <w:i w:val="false"/>
          <w:color w:val="000000"/>
        </w:rPr>
        <w:t>здравоохранения Павлодарской области, акимата Павлодарской области</w:t>
      </w:r>
    </w:p>
    <w:p>
      <w:pPr>
        <w:spacing w:after="0"/>
        <w:ind w:left="0"/>
        <w:jc w:val="both"/>
      </w:pPr>
      <w:r>
        <w:rPr>
          <w:rFonts w:ascii="Times New Roman"/>
          <w:b w:val="false"/>
          <w:i w:val="false"/>
          <w:color w:val="000000"/>
          <w:sz w:val="28"/>
        </w:rPr>
        <w:t>
      Больничный комплекс.</w:t>
      </w:r>
    </w:p>
    <w:p>
      <w:pPr>
        <w:spacing w:after="0"/>
        <w:ind w:left="0"/>
        <w:jc w:val="left"/>
      </w:pPr>
      <w:r>
        <w:rPr>
          <w:rFonts w:ascii="Times New Roman"/>
          <w:b/>
          <w:i w:val="false"/>
          <w:color w:val="000000"/>
        </w:rPr>
        <w:t xml:space="preserve"> Избирательный участок № 568 город Экибастуз, улица Абая, 55, коммунальное</w:t>
      </w:r>
      <w:r>
        <w:br/>
      </w:r>
      <w:r>
        <w:rPr>
          <w:rFonts w:ascii="Times New Roman"/>
          <w:b/>
          <w:i w:val="false"/>
          <w:color w:val="000000"/>
        </w:rPr>
        <w:t>государственное учреждение "Школа-гимназия № 26 отдела образования акимата</w:t>
      </w:r>
      <w:r>
        <w:br/>
      </w:r>
      <w:r>
        <w:rPr>
          <w:rFonts w:ascii="Times New Roman"/>
          <w:b/>
          <w:i w:val="false"/>
          <w:color w:val="000000"/>
        </w:rPr>
        <w:t>города Экибастуза"</w:t>
      </w:r>
    </w:p>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К.Сатпаева 12/51 (корпуса 1, 2, 3, 4, 5, 6), 8 (корпуса 4, 5, 6).</w:t>
      </w:r>
    </w:p>
    <w:p>
      <w:pPr>
        <w:spacing w:after="0"/>
        <w:ind w:left="0"/>
        <w:jc w:val="left"/>
      </w:pPr>
      <w:r>
        <w:rPr>
          <w:rFonts w:ascii="Times New Roman"/>
          <w:b/>
          <w:i w:val="false"/>
          <w:color w:val="000000"/>
        </w:rPr>
        <w:t xml:space="preserve"> Избирательный участок № 569 город Экибастуз, улица Мәшһүр Жусіп, 66,</w:t>
      </w:r>
      <w:r>
        <w:br/>
      </w:r>
      <w:r>
        <w:rPr>
          <w:rFonts w:ascii="Times New Roman"/>
          <w:b/>
          <w:i w:val="false"/>
          <w:color w:val="000000"/>
        </w:rPr>
        <w:t>коммунальное государственное учреждение "Средняя общеобразовательная школа</w:t>
      </w:r>
      <w:r>
        <w:br/>
      </w:r>
      <w:r>
        <w:rPr>
          <w:rFonts w:ascii="Times New Roman"/>
          <w:b/>
          <w:i w:val="false"/>
          <w:color w:val="000000"/>
        </w:rPr>
        <w:t>№ 13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68, 70, 72, 72а, 76, 84, 86/16; </w:t>
      </w:r>
    </w:p>
    <w:p>
      <w:pPr>
        <w:spacing w:after="0"/>
        <w:ind w:left="0"/>
        <w:jc w:val="both"/>
      </w:pPr>
      <w:r>
        <w:rPr>
          <w:rFonts w:ascii="Times New Roman"/>
          <w:b w:val="false"/>
          <w:i w:val="false"/>
          <w:color w:val="000000"/>
          <w:sz w:val="28"/>
        </w:rPr>
        <w:t xml:space="preserve">
      С.Торайгырова 22, 24; </w:t>
      </w:r>
    </w:p>
    <w:p>
      <w:pPr>
        <w:spacing w:after="0"/>
        <w:ind w:left="0"/>
        <w:jc w:val="both"/>
      </w:pPr>
      <w:r>
        <w:rPr>
          <w:rFonts w:ascii="Times New Roman"/>
          <w:b w:val="false"/>
          <w:i w:val="false"/>
          <w:color w:val="000000"/>
          <w:sz w:val="28"/>
        </w:rPr>
        <w:t>
      Шешембекова 11, 11в, 11г, 13, 13а, 13б, 15, 15а, 17, 17а, 19, 19а.</w:t>
      </w:r>
    </w:p>
    <w:p>
      <w:pPr>
        <w:spacing w:after="0"/>
        <w:ind w:left="0"/>
        <w:jc w:val="left"/>
      </w:pPr>
      <w:r>
        <w:rPr>
          <w:rFonts w:ascii="Times New Roman"/>
          <w:b/>
          <w:i w:val="false"/>
          <w:color w:val="000000"/>
        </w:rPr>
        <w:t xml:space="preserve"> Избирательный участок № 570 город Экибастуз, улица Мухтара Ауэзова, 62А,</w:t>
      </w:r>
      <w:r>
        <w:br/>
      </w:r>
      <w:r>
        <w:rPr>
          <w:rFonts w:ascii="Times New Roman"/>
          <w:b/>
          <w:i w:val="false"/>
          <w:color w:val="000000"/>
        </w:rPr>
        <w:t>коммунальное государственное казенное предприятие "Детско-юношеская спортивная</w:t>
      </w:r>
      <w:r>
        <w:br/>
      </w:r>
      <w:r>
        <w:rPr>
          <w:rFonts w:ascii="Times New Roman"/>
          <w:b/>
          <w:i w:val="false"/>
          <w:color w:val="000000"/>
        </w:rPr>
        <w:t>школа № 1 отдела физической культуры и спорта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Мухтара Ауэзова 126, 128; </w:t>
      </w:r>
    </w:p>
    <w:p>
      <w:pPr>
        <w:spacing w:after="0"/>
        <w:ind w:left="0"/>
        <w:jc w:val="both"/>
      </w:pPr>
      <w:r>
        <w:rPr>
          <w:rFonts w:ascii="Times New Roman"/>
          <w:b w:val="false"/>
          <w:i w:val="false"/>
          <w:color w:val="000000"/>
          <w:sz w:val="28"/>
        </w:rPr>
        <w:t xml:space="preserve">
      Гаврюшина 1, 2, 2/139, 3, 4, 5, 6, 7, 8, 9, 10, 10/142, 11/141, 13, 14, 15, 16, 17, 18, 19/68, 20, 21/69, 23, 24, 25, 26, 27, 28, 29, 30, 31/116, 32, 33, 34, 34/111, 35, 36, 37, 38, 39, 40, 41, 42, 43, 44, 45, 46, 47, 48, 49, 50, 51, 52, 53, 54, 55, 56, 57, 59, 60, 61, 62, 64, 65, 66, 67, 68, 69, 70, 71, 72, 73; </w:t>
      </w:r>
    </w:p>
    <w:p>
      <w:pPr>
        <w:spacing w:after="0"/>
        <w:ind w:left="0"/>
        <w:jc w:val="both"/>
      </w:pPr>
      <w:r>
        <w:rPr>
          <w:rFonts w:ascii="Times New Roman"/>
          <w:b w:val="false"/>
          <w:i w:val="false"/>
          <w:color w:val="000000"/>
          <w:sz w:val="28"/>
        </w:rPr>
        <w:t>
      Кеншілер 108б;</w:t>
      </w:r>
    </w:p>
    <w:p>
      <w:pPr>
        <w:spacing w:after="0"/>
        <w:ind w:left="0"/>
        <w:jc w:val="both"/>
      </w:pPr>
      <w:r>
        <w:rPr>
          <w:rFonts w:ascii="Times New Roman"/>
          <w:b w:val="false"/>
          <w:i w:val="false"/>
          <w:color w:val="000000"/>
          <w:sz w:val="28"/>
        </w:rPr>
        <w:t>
      Ерғанат Көшербаев 15/141, 17, 19, 21, 23/144, 24, 25, 27, 29, 31, 33/72, 35/73, 37, 39, 39а, 41, 43, 47/113, 49, 51, 53, 55, 57, 59, 60, 60а, 61, 62, 62а, 63, 64, 64а, 64б, 64в, 65, 66, 67, 69/113, 71, 73, 75, 77, 79, 81, 83, 85;</w:t>
      </w:r>
    </w:p>
    <w:p>
      <w:pPr>
        <w:spacing w:after="0"/>
        <w:ind w:left="0"/>
        <w:jc w:val="both"/>
      </w:pPr>
      <w:r>
        <w:rPr>
          <w:rFonts w:ascii="Times New Roman"/>
          <w:b w:val="false"/>
          <w:i w:val="false"/>
          <w:color w:val="000000"/>
          <w:sz w:val="28"/>
        </w:rPr>
        <w:t>
      Карагандинская 1/129, 2/131, 3, 4, 5, 6, 7, 7г, 8, 8а, 9/132, 11/133, 12/135, 13, 14, 15, 16, 17, 18, 19/60, 19а, 19б, 20/62, 21, 21/105, 21а, 22/63, 23, 24, 25, 26, 27, 28, 29, 30, 31, 32/110, 33, 35, 37, 39, 40, 41/106, 42, 43/105, 44, 45, 46, 47, 48, 49, 50, 51, 52, 53, 54, 55, 57, 58, 59, 60, 61, 62, 63/116, 64, 66, 68, 70, 72, 73;</w:t>
      </w:r>
    </w:p>
    <w:p>
      <w:pPr>
        <w:spacing w:after="0"/>
        <w:ind w:left="0"/>
        <w:jc w:val="both"/>
      </w:pPr>
      <w:r>
        <w:rPr>
          <w:rFonts w:ascii="Times New Roman"/>
          <w:b w:val="false"/>
          <w:i w:val="false"/>
          <w:color w:val="000000"/>
          <w:sz w:val="28"/>
        </w:rPr>
        <w:t>
      Павлова 106/41;</w:t>
      </w:r>
    </w:p>
    <w:p>
      <w:pPr>
        <w:spacing w:after="0"/>
        <w:ind w:left="0"/>
        <w:jc w:val="both"/>
      </w:pPr>
      <w:r>
        <w:rPr>
          <w:rFonts w:ascii="Times New Roman"/>
          <w:b w:val="false"/>
          <w:i w:val="false"/>
          <w:color w:val="000000"/>
          <w:sz w:val="28"/>
        </w:rPr>
        <w:t xml:space="preserve">
      Косым Пшенбаева 131а, 133а, 137/1, 143, 143а; </w:t>
      </w:r>
    </w:p>
    <w:p>
      <w:pPr>
        <w:spacing w:after="0"/>
        <w:ind w:left="0"/>
        <w:jc w:val="both"/>
      </w:pPr>
      <w:r>
        <w:rPr>
          <w:rFonts w:ascii="Times New Roman"/>
          <w:b w:val="false"/>
          <w:i w:val="false"/>
          <w:color w:val="000000"/>
          <w:sz w:val="28"/>
        </w:rPr>
        <w:t xml:space="preserve">
      Шахтерская 130/10, 134/10, 137/11, 139/12, 140/9, 143/12; </w:t>
      </w:r>
    </w:p>
    <w:p>
      <w:pPr>
        <w:spacing w:after="0"/>
        <w:ind w:left="0"/>
        <w:jc w:val="both"/>
      </w:pPr>
      <w:r>
        <w:rPr>
          <w:rFonts w:ascii="Times New Roman"/>
          <w:b w:val="false"/>
          <w:i w:val="false"/>
          <w:color w:val="000000"/>
          <w:sz w:val="28"/>
        </w:rPr>
        <w:t>
      Энергетиктер 44, 44а, 46г.</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12 Северный 2/127, 4, 6, 8, 10, 12/131, 14, 16, 18, 20/58, 20а, 20б, 22/103, 22а, 22б, 24, 26, 28, 30, 32, 34, 36, 38, 40, 42, 44, 46, 48, 50, 52, 54, 56, 58, 60, 62, 64/144;</w:t>
      </w:r>
    </w:p>
    <w:p>
      <w:pPr>
        <w:spacing w:after="0"/>
        <w:ind w:left="0"/>
        <w:jc w:val="both"/>
      </w:pPr>
      <w:r>
        <w:rPr>
          <w:rFonts w:ascii="Times New Roman"/>
          <w:b w:val="false"/>
          <w:i w:val="false"/>
          <w:color w:val="000000"/>
          <w:sz w:val="28"/>
        </w:rPr>
        <w:t>
      13 Северный 1/133, 2/135, 3, 4, 5, 6, 7, 8, 10/138, 11, 13, 14, 15, 16, 17, 18, 19/64, 20, 20/66, 21/65, 22/67, 24, 25, 26, 27, 28, 29, 30, 31/112, 32, 34, 36, 38, 40, 41, 42, 43, 44, 45, 46, 47, 48, 50, 52, 53, 54, 56, 57, 58, 59, 60, 61, 62, 63, 64, 65, 66, 67, 68, 69, 70, 71, 72, 74.</w:t>
      </w:r>
    </w:p>
    <w:p>
      <w:pPr>
        <w:spacing w:after="0"/>
        <w:ind w:left="0"/>
        <w:jc w:val="left"/>
      </w:pPr>
      <w:r>
        <w:rPr>
          <w:rFonts w:ascii="Times New Roman"/>
          <w:b/>
          <w:i w:val="false"/>
          <w:color w:val="000000"/>
        </w:rPr>
        <w:t xml:space="preserve"> Избирательный участок № 571 город Экибастуз, улица Мәншүк Мәметова, 81,</w:t>
      </w:r>
      <w:r>
        <w:br/>
      </w:r>
      <w:r>
        <w:rPr>
          <w:rFonts w:ascii="Times New Roman"/>
          <w:b/>
          <w:i w:val="false"/>
          <w:color w:val="000000"/>
        </w:rPr>
        <w:t>коммунальное государственное учреждение "Средняя общеобразовательная школа</w:t>
      </w:r>
      <w:r>
        <w:br/>
      </w:r>
      <w:r>
        <w:rPr>
          <w:rFonts w:ascii="Times New Roman"/>
          <w:b/>
          <w:i w:val="false"/>
          <w:color w:val="000000"/>
        </w:rPr>
        <w:t>№ 11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Королева 88, 92, 94, 98;</w:t>
      </w:r>
    </w:p>
    <w:p>
      <w:pPr>
        <w:spacing w:after="0"/>
        <w:ind w:left="0"/>
        <w:jc w:val="both"/>
      </w:pPr>
      <w:r>
        <w:rPr>
          <w:rFonts w:ascii="Times New Roman"/>
          <w:b w:val="false"/>
          <w:i w:val="false"/>
          <w:color w:val="000000"/>
          <w:sz w:val="28"/>
        </w:rPr>
        <w:t>
      Энергетиктер 91, 93, 95, 97, 97а, 99, 101, 103, 103а, 105, 106,108.</w:t>
      </w:r>
    </w:p>
    <w:p>
      <w:pPr>
        <w:spacing w:after="0"/>
        <w:ind w:left="0"/>
        <w:jc w:val="left"/>
      </w:pPr>
      <w:r>
        <w:rPr>
          <w:rFonts w:ascii="Times New Roman"/>
          <w:b/>
          <w:i w:val="false"/>
          <w:color w:val="000000"/>
        </w:rPr>
        <w:t xml:space="preserve"> Избирательный участок № 572 город Экибастуз, улица Мухтара Ауэзова, 149,</w:t>
      </w:r>
      <w:r>
        <w:br/>
      </w:r>
      <w:r>
        <w:rPr>
          <w:rFonts w:ascii="Times New Roman"/>
          <w:b/>
          <w:i w:val="false"/>
          <w:color w:val="000000"/>
        </w:rPr>
        <w:t>коммунальное государственное казенное предприятие "Городской центр культуры</w:t>
      </w:r>
      <w:r>
        <w:br/>
      </w:r>
      <w:r>
        <w:rPr>
          <w:rFonts w:ascii="Times New Roman"/>
          <w:b/>
          <w:i w:val="false"/>
          <w:color w:val="000000"/>
        </w:rPr>
        <w:t>"Онер" отдела культуры и развития языков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Мухтара Ауэзова 157, 165, 165а;</w:t>
      </w:r>
    </w:p>
    <w:p>
      <w:pPr>
        <w:spacing w:after="0"/>
        <w:ind w:left="0"/>
        <w:jc w:val="both"/>
      </w:pPr>
      <w:r>
        <w:rPr>
          <w:rFonts w:ascii="Times New Roman"/>
          <w:b w:val="false"/>
          <w:i w:val="false"/>
          <w:color w:val="000000"/>
          <w:sz w:val="28"/>
        </w:rPr>
        <w:t>
      Энергетиктер 56, 58б, 60, 65, 67, 73, 75, 77, 79, 81, 83.</w:t>
      </w:r>
    </w:p>
    <w:p>
      <w:pPr>
        <w:spacing w:after="0"/>
        <w:ind w:left="0"/>
        <w:jc w:val="left"/>
      </w:pPr>
      <w:r>
        <w:rPr>
          <w:rFonts w:ascii="Times New Roman"/>
          <w:b/>
          <w:i w:val="false"/>
          <w:color w:val="000000"/>
        </w:rPr>
        <w:t xml:space="preserve"> Избирательный участок № 573 город Экибастуз, бульвар К.Сатпаева, 24, коммунальное</w:t>
      </w:r>
      <w:r>
        <w:br/>
      </w:r>
      <w:r>
        <w:rPr>
          <w:rFonts w:ascii="Times New Roman"/>
          <w:b/>
          <w:i w:val="false"/>
          <w:color w:val="000000"/>
        </w:rPr>
        <w:t>государственное учреждение "Средняя общеобразовательная школа № 23 отдел</w:t>
      </w:r>
      <w:r>
        <w:br/>
      </w:r>
      <w:r>
        <w:rPr>
          <w:rFonts w:ascii="Times New Roman"/>
          <w:b/>
          <w:i w:val="false"/>
          <w:color w:val="000000"/>
        </w:rPr>
        <w:t>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Мухтара Ауэзова 83; </w:t>
      </w:r>
    </w:p>
    <w:p>
      <w:pPr>
        <w:spacing w:after="0"/>
        <w:ind w:left="0"/>
        <w:jc w:val="both"/>
      </w:pPr>
      <w:r>
        <w:rPr>
          <w:rFonts w:ascii="Times New Roman"/>
          <w:b w:val="false"/>
          <w:i w:val="false"/>
          <w:color w:val="000000"/>
          <w:sz w:val="28"/>
        </w:rPr>
        <w:t>
      Естая Беркимбаева 84, 86, 93, 95а, 95/1, 97, 99, 99/2, 99а, 101а, 101/2, 101/34 (корпуса 1, 2, 3).</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К.Сатпаева 30/2.</w:t>
      </w:r>
    </w:p>
    <w:p>
      <w:pPr>
        <w:spacing w:after="0"/>
        <w:ind w:left="0"/>
        <w:jc w:val="left"/>
      </w:pPr>
      <w:r>
        <w:rPr>
          <w:rFonts w:ascii="Times New Roman"/>
          <w:b/>
          <w:i w:val="false"/>
          <w:color w:val="000000"/>
        </w:rPr>
        <w:t xml:space="preserve"> Избирательный участок № 574 город Экибастуз, улица Рабочая, 1, коммунальное</w:t>
      </w:r>
      <w:r>
        <w:br/>
      </w:r>
      <w:r>
        <w:rPr>
          <w:rFonts w:ascii="Times New Roman"/>
          <w:b/>
          <w:i w:val="false"/>
          <w:color w:val="000000"/>
        </w:rPr>
        <w:t>государственное учреждение "Средняя общеобразовательная школа № 17 отдела</w:t>
      </w:r>
      <w:r>
        <w:br/>
      </w:r>
      <w:r>
        <w:rPr>
          <w:rFonts w:ascii="Times New Roman"/>
          <w:b/>
          <w:i w:val="false"/>
          <w:color w:val="000000"/>
        </w:rPr>
        <w:t>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118, 126, 128, 130, 131, 135, 136, 136а, 136б, 138, 138а, 138в, 147, 149, 151, 153, 159, 163; </w:t>
      </w:r>
    </w:p>
    <w:p>
      <w:pPr>
        <w:spacing w:after="0"/>
        <w:ind w:left="0"/>
        <w:jc w:val="both"/>
      </w:pPr>
      <w:r>
        <w:rPr>
          <w:rFonts w:ascii="Times New Roman"/>
          <w:b w:val="false"/>
          <w:i w:val="false"/>
          <w:color w:val="000000"/>
          <w:sz w:val="28"/>
        </w:rPr>
        <w:t xml:space="preserve">
      Автомобилистов 2/2, 2/8, 10, 12, 14, 14а; </w:t>
      </w:r>
    </w:p>
    <w:p>
      <w:pPr>
        <w:spacing w:after="0"/>
        <w:ind w:left="0"/>
        <w:jc w:val="both"/>
      </w:pPr>
      <w:r>
        <w:rPr>
          <w:rFonts w:ascii="Times New Roman"/>
          <w:b w:val="false"/>
          <w:i w:val="false"/>
          <w:color w:val="000000"/>
          <w:sz w:val="28"/>
        </w:rPr>
        <w:t xml:space="preserve">
      БухарЖырау 246; </w:t>
      </w:r>
    </w:p>
    <w:p>
      <w:pPr>
        <w:spacing w:after="0"/>
        <w:ind w:left="0"/>
        <w:jc w:val="both"/>
      </w:pPr>
      <w:r>
        <w:rPr>
          <w:rFonts w:ascii="Times New Roman"/>
          <w:b w:val="false"/>
          <w:i w:val="false"/>
          <w:color w:val="000000"/>
          <w:sz w:val="28"/>
        </w:rPr>
        <w:t xml:space="preserve">
      Жігер 1, 3, 4, 5, 6, 7, 8, 12, 13, 15, 16, 17, 18, 19, 20, 21, 22, 23, 24, 25, 26, 27, 28, 30, 32, 34; </w:t>
      </w:r>
    </w:p>
    <w:p>
      <w:pPr>
        <w:spacing w:after="0"/>
        <w:ind w:left="0"/>
        <w:jc w:val="both"/>
      </w:pPr>
      <w:r>
        <w:rPr>
          <w:rFonts w:ascii="Times New Roman"/>
          <w:b w:val="false"/>
          <w:i w:val="false"/>
          <w:color w:val="000000"/>
          <w:sz w:val="28"/>
        </w:rPr>
        <w:t xml:space="preserve">
      Диспетчерская 1, 3, 4, 5, 6, 8, 10, 13, 14, 14а, 15, 16, 17, 17а, 19, 20, 21, 22, 23, 24, 26, 28, 30, 32, 34; </w:t>
      </w:r>
    </w:p>
    <w:p>
      <w:pPr>
        <w:spacing w:after="0"/>
        <w:ind w:left="0"/>
        <w:jc w:val="both"/>
      </w:pPr>
      <w:r>
        <w:rPr>
          <w:rFonts w:ascii="Times New Roman"/>
          <w:b w:val="false"/>
          <w:i w:val="false"/>
          <w:color w:val="000000"/>
          <w:sz w:val="28"/>
        </w:rPr>
        <w:t xml:space="preserve">
      Казахстанская 23, 25, 27, 29, 31; </w:t>
      </w:r>
    </w:p>
    <w:p>
      <w:pPr>
        <w:spacing w:after="0"/>
        <w:ind w:left="0"/>
        <w:jc w:val="both"/>
      </w:pPr>
      <w:r>
        <w:rPr>
          <w:rFonts w:ascii="Times New Roman"/>
          <w:b w:val="false"/>
          <w:i w:val="false"/>
          <w:color w:val="000000"/>
          <w:sz w:val="28"/>
        </w:rPr>
        <w:t xml:space="preserve">
      Сарыарқа 4, 8, 10, 10а, 12; </w:t>
      </w:r>
    </w:p>
    <w:p>
      <w:pPr>
        <w:spacing w:after="0"/>
        <w:ind w:left="0"/>
        <w:jc w:val="both"/>
      </w:pPr>
      <w:r>
        <w:rPr>
          <w:rFonts w:ascii="Times New Roman"/>
          <w:b w:val="false"/>
          <w:i w:val="false"/>
          <w:color w:val="000000"/>
          <w:sz w:val="28"/>
        </w:rPr>
        <w:t xml:space="preserve">
      Татулық 1, 3, 4, 7, 9, 10, 11, 12/1, 13, 15, 16, 17, 18, 19, 20, 21, 23, 24, 25, 27, 29, 31, 33; </w:t>
      </w:r>
    </w:p>
    <w:p>
      <w:pPr>
        <w:spacing w:after="0"/>
        <w:ind w:left="0"/>
        <w:jc w:val="both"/>
      </w:pPr>
      <w:r>
        <w:rPr>
          <w:rFonts w:ascii="Times New Roman"/>
          <w:b w:val="false"/>
          <w:i w:val="false"/>
          <w:color w:val="000000"/>
          <w:sz w:val="28"/>
        </w:rPr>
        <w:t>
      Профсоюзная 2, 3, 4, 5, 6, 6а, 7, 7а, 8, 9, 9а, 10, 11, 12, 13, 15, 16, 18, 20, 24а;</w:t>
      </w:r>
    </w:p>
    <w:p>
      <w:pPr>
        <w:spacing w:after="0"/>
        <w:ind w:left="0"/>
        <w:jc w:val="both"/>
      </w:pPr>
      <w:r>
        <w:rPr>
          <w:rFonts w:ascii="Times New Roman"/>
          <w:b w:val="false"/>
          <w:i w:val="false"/>
          <w:color w:val="000000"/>
          <w:sz w:val="28"/>
        </w:rPr>
        <w:t xml:space="preserve">
      Степная 47, 51, 52, 52а, 53, 53/3, 53/4, 55, 56, 57, 59, 60, 61, 62, 63, 65, 66, 67, 68, 69, 69а, 71, 72, 74, 75, 76, 76а, 78, 78а, 80, 80а, 84а; </w:t>
      </w:r>
    </w:p>
    <w:p>
      <w:pPr>
        <w:spacing w:after="0"/>
        <w:ind w:left="0"/>
        <w:jc w:val="both"/>
      </w:pPr>
      <w:r>
        <w:rPr>
          <w:rFonts w:ascii="Times New Roman"/>
          <w:b w:val="false"/>
          <w:i w:val="false"/>
          <w:color w:val="000000"/>
          <w:sz w:val="28"/>
        </w:rPr>
        <w:t xml:space="preserve">
      Угольщиков 2/8, 3, 4, 5, 6, 7, 8, 9, 10, 11, 13, 14, 15, 16; </w:t>
      </w:r>
    </w:p>
    <w:p>
      <w:pPr>
        <w:spacing w:after="0"/>
        <w:ind w:left="0"/>
        <w:jc w:val="both"/>
      </w:pPr>
      <w:r>
        <w:rPr>
          <w:rFonts w:ascii="Times New Roman"/>
          <w:b w:val="false"/>
          <w:i w:val="false"/>
          <w:color w:val="000000"/>
          <w:sz w:val="28"/>
        </w:rPr>
        <w:t>
      40 лет Экибастуза 15/1, 15/2, 17, 23/1, 41, 42, 44, 46, 48, 50, 51, 53, 53а, 55, 59, 61, 70.</w:t>
      </w:r>
    </w:p>
    <w:p>
      <w:pPr>
        <w:spacing w:after="0"/>
        <w:ind w:left="0"/>
        <w:jc w:val="both"/>
      </w:pPr>
      <w:r>
        <w:rPr>
          <w:rFonts w:ascii="Times New Roman"/>
          <w:b w:val="false"/>
          <w:i w:val="false"/>
          <w:color w:val="000000"/>
          <w:sz w:val="28"/>
        </w:rPr>
        <w:t>
      Проезд:</w:t>
      </w:r>
    </w:p>
    <w:p>
      <w:pPr>
        <w:spacing w:after="0"/>
        <w:ind w:left="0"/>
        <w:jc w:val="both"/>
      </w:pPr>
      <w:r>
        <w:rPr>
          <w:rFonts w:ascii="Times New Roman"/>
          <w:b w:val="false"/>
          <w:i w:val="false"/>
          <w:color w:val="000000"/>
          <w:sz w:val="28"/>
        </w:rPr>
        <w:t>
      10 Южный 23, 24, 25, 26, 27, 28, 29, 30.</w:t>
      </w:r>
    </w:p>
    <w:p>
      <w:pPr>
        <w:spacing w:after="0"/>
        <w:ind w:left="0"/>
        <w:jc w:val="left"/>
      </w:pPr>
      <w:r>
        <w:rPr>
          <w:rFonts w:ascii="Times New Roman"/>
          <w:b/>
          <w:i w:val="false"/>
          <w:color w:val="000000"/>
        </w:rPr>
        <w:t xml:space="preserve"> Избирательный участок № 575 город Экибастуз, бульвар Петренко, 7, коммунальное</w:t>
      </w:r>
      <w:r>
        <w:br/>
      </w:r>
      <w:r>
        <w:rPr>
          <w:rFonts w:ascii="Times New Roman"/>
          <w:b/>
          <w:i w:val="false"/>
          <w:color w:val="000000"/>
        </w:rPr>
        <w:t>государственное учреждение "Средняя общеобразовательная школа № 21 отдела</w:t>
      </w:r>
      <w:r>
        <w:br/>
      </w:r>
      <w:r>
        <w:rPr>
          <w:rFonts w:ascii="Times New Roman"/>
          <w:b/>
          <w:i w:val="false"/>
          <w:color w:val="000000"/>
        </w:rPr>
        <w:t>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Амангельды 3, 5, 5а, 5б, 11/12, 13/11, 15/12; </w:t>
      </w:r>
    </w:p>
    <w:p>
      <w:pPr>
        <w:spacing w:after="0"/>
        <w:ind w:left="0"/>
        <w:jc w:val="both"/>
      </w:pPr>
      <w:r>
        <w:rPr>
          <w:rFonts w:ascii="Times New Roman"/>
          <w:b w:val="false"/>
          <w:i w:val="false"/>
          <w:color w:val="000000"/>
          <w:sz w:val="28"/>
        </w:rPr>
        <w:t>
      Естая Беркимбаева 126, 132/1, 134, 135, 138, 139, 140, 142а, 143, 144, 145, 145а, 147, 149, 151/1, 155, 157, 159, 161, 161а, 161б, 163, 163а, 163б, 163в, 165, 165а, 165б, 165в, 166, 167, 168, 169, 169а, 169б, 169в, 170, 171, 171а, 174, 176, 178, 180, 182, 186;</w:t>
      </w:r>
    </w:p>
    <w:p>
      <w:pPr>
        <w:spacing w:after="0"/>
        <w:ind w:left="0"/>
        <w:jc w:val="both"/>
      </w:pPr>
      <w:r>
        <w:rPr>
          <w:rFonts w:ascii="Times New Roman"/>
          <w:b w:val="false"/>
          <w:i w:val="false"/>
          <w:color w:val="000000"/>
          <w:sz w:val="28"/>
        </w:rPr>
        <w:t xml:space="preserve">
      Богембай батыра 2, 2а, 2б, 3, 3а, 3б, 4б, 5, 5а, 5б, 5в, 7а, 8, 8б, 9, 9а, 9б, 10, 10а, 10б, 11, 11/1, 12, 14, 15, 17, 19б, 20, 21, 21/1, 21а, 22, 24б, 26, 27а, 29б, 32, 33, 33б; </w:t>
      </w:r>
    </w:p>
    <w:p>
      <w:pPr>
        <w:spacing w:after="0"/>
        <w:ind w:left="0"/>
        <w:jc w:val="both"/>
      </w:pPr>
      <w:r>
        <w:rPr>
          <w:rFonts w:ascii="Times New Roman"/>
          <w:b w:val="false"/>
          <w:i w:val="false"/>
          <w:color w:val="000000"/>
          <w:sz w:val="28"/>
        </w:rPr>
        <w:t>
      Бухар Жырау 136, 138, 140а, 142, 144, 146/30, 148, 150, 152, 158а, 162, 164, 166/12;</w:t>
      </w:r>
    </w:p>
    <w:p>
      <w:pPr>
        <w:spacing w:after="0"/>
        <w:ind w:left="0"/>
        <w:jc w:val="both"/>
      </w:pPr>
      <w:r>
        <w:rPr>
          <w:rFonts w:ascii="Times New Roman"/>
          <w:b w:val="false"/>
          <w:i w:val="false"/>
          <w:color w:val="000000"/>
          <w:sz w:val="28"/>
        </w:rPr>
        <w:t>
      Қазбека Нұралина 122, 122а, 126, 127в, 129, 130, 130а, 132, 135, 136, 136/1, 137, 138, 138а, 139, 140б, 141, 143/40, 144а, 145, 145а, 145/85, 146, 147, 148, 150/131, 151, 151а, 152, 152а, 153а, 154, 154а, 155а, 156, 156а, 156б, 156в, 158, 158а, 160, 160а, 162, 163, 165, 167, 169;</w:t>
      </w:r>
    </w:p>
    <w:p>
      <w:pPr>
        <w:spacing w:after="0"/>
        <w:ind w:left="0"/>
        <w:jc w:val="both"/>
      </w:pPr>
      <w:r>
        <w:rPr>
          <w:rFonts w:ascii="Times New Roman"/>
          <w:b w:val="false"/>
          <w:i w:val="false"/>
          <w:color w:val="000000"/>
          <w:sz w:val="28"/>
        </w:rPr>
        <w:t>
      Н.К. Кудушевой 1, 3, 5, 7, 9, 12, 15, 16, 18, 20, 24;</w:t>
      </w:r>
    </w:p>
    <w:p>
      <w:pPr>
        <w:spacing w:after="0"/>
        <w:ind w:left="0"/>
        <w:jc w:val="both"/>
      </w:pPr>
      <w:r>
        <w:rPr>
          <w:rFonts w:ascii="Times New Roman"/>
          <w:b w:val="false"/>
          <w:i w:val="false"/>
          <w:color w:val="000000"/>
          <w:sz w:val="28"/>
        </w:rPr>
        <w:t xml:space="preserve">
      С.Торайгырова 77/13, 79, 81/13, 83/14, 87/146, 93/1, 97а/153, 109; </w:t>
      </w:r>
    </w:p>
    <w:p>
      <w:pPr>
        <w:spacing w:after="0"/>
        <w:ind w:left="0"/>
        <w:jc w:val="both"/>
      </w:pPr>
      <w:r>
        <w:rPr>
          <w:rFonts w:ascii="Times New Roman"/>
          <w:b w:val="false"/>
          <w:i w:val="false"/>
          <w:color w:val="000000"/>
          <w:sz w:val="28"/>
        </w:rPr>
        <w:t xml:space="preserve">
      Чехова 179, 181, 181в, 183, 185, 187; </w:t>
      </w:r>
    </w:p>
    <w:p>
      <w:pPr>
        <w:spacing w:after="0"/>
        <w:ind w:left="0"/>
        <w:jc w:val="both"/>
      </w:pPr>
      <w:r>
        <w:rPr>
          <w:rFonts w:ascii="Times New Roman"/>
          <w:b w:val="false"/>
          <w:i w:val="false"/>
          <w:color w:val="000000"/>
          <w:sz w:val="28"/>
        </w:rPr>
        <w:t xml:space="preserve">
      Туркестанская 1, 4, 6, 7, 8, 10, 12, 14, 15, 18; </w:t>
      </w:r>
    </w:p>
    <w:p>
      <w:pPr>
        <w:spacing w:after="0"/>
        <w:ind w:left="0"/>
        <w:jc w:val="both"/>
      </w:pPr>
      <w:r>
        <w:rPr>
          <w:rFonts w:ascii="Times New Roman"/>
          <w:b w:val="false"/>
          <w:i w:val="false"/>
          <w:color w:val="000000"/>
          <w:sz w:val="28"/>
        </w:rPr>
        <w:t>
      Шәкәрім 30, 31, 32, 33, 33а, 33б, 33в, 34, 35, 35а, 36, 37, 38, 39, 40.</w:t>
      </w:r>
    </w:p>
    <w:p>
      <w:pPr>
        <w:spacing w:after="0"/>
        <w:ind w:left="0"/>
        <w:jc w:val="both"/>
      </w:pPr>
      <w:r>
        <w:rPr>
          <w:rFonts w:ascii="Times New Roman"/>
          <w:b w:val="false"/>
          <w:i w:val="false"/>
          <w:color w:val="000000"/>
          <w:sz w:val="28"/>
        </w:rPr>
        <w:t>
      Энергетиктер 118.</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16 Южный 14, 16; </w:t>
      </w:r>
    </w:p>
    <w:p>
      <w:pPr>
        <w:spacing w:after="0"/>
        <w:ind w:left="0"/>
        <w:jc w:val="both"/>
      </w:pPr>
      <w:r>
        <w:rPr>
          <w:rFonts w:ascii="Times New Roman"/>
          <w:b w:val="false"/>
          <w:i w:val="false"/>
          <w:color w:val="000000"/>
          <w:sz w:val="28"/>
        </w:rPr>
        <w:t>
      17 Южный 1/18, 2/16, 3, 4, 5, 6, 7, 8, 9, 10, 12;</w:t>
      </w:r>
    </w:p>
    <w:p>
      <w:pPr>
        <w:spacing w:after="0"/>
        <w:ind w:left="0"/>
        <w:jc w:val="both"/>
      </w:pPr>
      <w:r>
        <w:rPr>
          <w:rFonts w:ascii="Times New Roman"/>
          <w:b w:val="false"/>
          <w:i w:val="false"/>
          <w:color w:val="000000"/>
          <w:sz w:val="28"/>
        </w:rPr>
        <w:t>
      18 Южный 1/14, 3, 4, 5, 6, 7, 8, 9, 10, 12;</w:t>
      </w:r>
    </w:p>
    <w:p>
      <w:pPr>
        <w:spacing w:after="0"/>
        <w:ind w:left="0"/>
        <w:jc w:val="both"/>
      </w:pPr>
      <w:r>
        <w:rPr>
          <w:rFonts w:ascii="Times New Roman"/>
          <w:b w:val="false"/>
          <w:i w:val="false"/>
          <w:color w:val="000000"/>
          <w:sz w:val="28"/>
        </w:rPr>
        <w:t>
      21 Южный 18, 20, 22, 22а, 24, 26, 26а, 28/153, 30;</w:t>
      </w:r>
    </w:p>
    <w:p>
      <w:pPr>
        <w:spacing w:after="0"/>
        <w:ind w:left="0"/>
        <w:jc w:val="both"/>
      </w:pPr>
      <w:r>
        <w:rPr>
          <w:rFonts w:ascii="Times New Roman"/>
          <w:b w:val="false"/>
          <w:i w:val="false"/>
          <w:color w:val="000000"/>
          <w:sz w:val="28"/>
        </w:rPr>
        <w:t xml:space="preserve">
      23 Южный 20, 22, 23, 24; </w:t>
      </w:r>
    </w:p>
    <w:p>
      <w:pPr>
        <w:spacing w:after="0"/>
        <w:ind w:left="0"/>
        <w:jc w:val="both"/>
      </w:pPr>
      <w:r>
        <w:rPr>
          <w:rFonts w:ascii="Times New Roman"/>
          <w:b w:val="false"/>
          <w:i w:val="false"/>
          <w:color w:val="000000"/>
          <w:sz w:val="28"/>
        </w:rPr>
        <w:t>
      27 Южный 1, 2, 2а, 3, 4, 5, 6, 7, 8, 9, 10, 11, 12, 13/77, 15, 16;</w:t>
      </w:r>
    </w:p>
    <w:p>
      <w:pPr>
        <w:spacing w:after="0"/>
        <w:ind w:left="0"/>
        <w:jc w:val="both"/>
      </w:pPr>
      <w:r>
        <w:rPr>
          <w:rFonts w:ascii="Times New Roman"/>
          <w:b w:val="false"/>
          <w:i w:val="false"/>
          <w:color w:val="000000"/>
          <w:sz w:val="28"/>
        </w:rPr>
        <w:t xml:space="preserve">
      28 Южный 1, 2, 3, 4, 5, 6, 7, 8, 9, 10, 11, 12, 14/83, 15, 16; </w:t>
      </w:r>
    </w:p>
    <w:p>
      <w:pPr>
        <w:spacing w:after="0"/>
        <w:ind w:left="0"/>
        <w:jc w:val="both"/>
      </w:pPr>
      <w:r>
        <w:rPr>
          <w:rFonts w:ascii="Times New Roman"/>
          <w:b w:val="false"/>
          <w:i w:val="false"/>
          <w:color w:val="000000"/>
          <w:sz w:val="28"/>
        </w:rPr>
        <w:t xml:space="preserve">
      29 Южный 1/89, 2, 2/91, 3, 4; </w:t>
      </w:r>
    </w:p>
    <w:p>
      <w:pPr>
        <w:spacing w:after="0"/>
        <w:ind w:left="0"/>
        <w:jc w:val="both"/>
      </w:pPr>
      <w:r>
        <w:rPr>
          <w:rFonts w:ascii="Times New Roman"/>
          <w:b w:val="false"/>
          <w:i w:val="false"/>
          <w:color w:val="000000"/>
          <w:sz w:val="28"/>
        </w:rPr>
        <w:t xml:space="preserve">
      30 Южный 1, 2, 3, 4; </w:t>
      </w:r>
    </w:p>
    <w:p>
      <w:pPr>
        <w:spacing w:after="0"/>
        <w:ind w:left="0"/>
        <w:jc w:val="both"/>
      </w:pPr>
      <w:r>
        <w:rPr>
          <w:rFonts w:ascii="Times New Roman"/>
          <w:b w:val="false"/>
          <w:i w:val="false"/>
          <w:color w:val="000000"/>
          <w:sz w:val="28"/>
        </w:rPr>
        <w:t xml:space="preserve">
      31 Южный 1, 3, 4, 5; </w:t>
      </w:r>
    </w:p>
    <w:p>
      <w:pPr>
        <w:spacing w:after="0"/>
        <w:ind w:left="0"/>
        <w:jc w:val="both"/>
      </w:pPr>
      <w:r>
        <w:rPr>
          <w:rFonts w:ascii="Times New Roman"/>
          <w:b w:val="false"/>
          <w:i w:val="false"/>
          <w:color w:val="000000"/>
          <w:sz w:val="28"/>
        </w:rPr>
        <w:t xml:space="preserve">
      32 Южный 3, 5, 6; </w:t>
      </w:r>
    </w:p>
    <w:p>
      <w:pPr>
        <w:spacing w:after="0"/>
        <w:ind w:left="0"/>
        <w:jc w:val="both"/>
      </w:pPr>
      <w:r>
        <w:rPr>
          <w:rFonts w:ascii="Times New Roman"/>
          <w:b w:val="false"/>
          <w:i w:val="false"/>
          <w:color w:val="000000"/>
          <w:sz w:val="28"/>
        </w:rPr>
        <w:t xml:space="preserve">
      Угольный 2, 3, 4, 6, 8, 9, 10, 12, 14, 16; </w:t>
      </w:r>
    </w:p>
    <w:p>
      <w:pPr>
        <w:spacing w:after="0"/>
        <w:ind w:left="0"/>
        <w:jc w:val="both"/>
      </w:pPr>
      <w:r>
        <w:rPr>
          <w:rFonts w:ascii="Times New Roman"/>
          <w:b w:val="false"/>
          <w:i w:val="false"/>
          <w:color w:val="000000"/>
          <w:sz w:val="28"/>
        </w:rPr>
        <w:t>
      Центральный 4, 4а, 5, 6, 6а, 8, 8а, 10/141;</w:t>
      </w:r>
    </w:p>
    <w:p>
      <w:pPr>
        <w:spacing w:after="0"/>
        <w:ind w:left="0"/>
        <w:jc w:val="left"/>
      </w:pPr>
      <w:r>
        <w:rPr>
          <w:rFonts w:ascii="Times New Roman"/>
          <w:b/>
          <w:i w:val="false"/>
          <w:color w:val="000000"/>
        </w:rPr>
        <w:t xml:space="preserve"> Избирательный участок № 576 город Экибастуз, улица Кеншілер, 34, Экибастузский</w:t>
      </w:r>
      <w:r>
        <w:br/>
      </w:r>
      <w:r>
        <w:rPr>
          <w:rFonts w:ascii="Times New Roman"/>
          <w:b/>
          <w:i w:val="false"/>
          <w:color w:val="000000"/>
        </w:rPr>
        <w:t>историко-краеведческий музей коммунального государственное казенного</w:t>
      </w:r>
      <w:r>
        <w:br/>
      </w:r>
      <w:r>
        <w:rPr>
          <w:rFonts w:ascii="Times New Roman"/>
          <w:b/>
          <w:i w:val="false"/>
          <w:color w:val="000000"/>
        </w:rPr>
        <w:t>предприятия "Павлодарский областной историко-краеведческий музей имени Г.Н.</w:t>
      </w:r>
      <w:r>
        <w:br/>
      </w:r>
      <w:r>
        <w:rPr>
          <w:rFonts w:ascii="Times New Roman"/>
          <w:b/>
          <w:i w:val="false"/>
          <w:color w:val="000000"/>
        </w:rPr>
        <w:t>Потанина" управления культуры, развития языков и архивного дела Павлодарской</w:t>
      </w:r>
      <w:r>
        <w:br/>
      </w:r>
      <w:r>
        <w:rPr>
          <w:rFonts w:ascii="Times New Roman"/>
          <w:b/>
          <w:i w:val="false"/>
          <w:color w:val="000000"/>
        </w:rPr>
        <w:t>области, акимата Павлодарской области</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1/69, 3, 5, 7, 13, 15, 17, 19, 21, 23/52; </w:t>
      </w:r>
    </w:p>
    <w:p>
      <w:pPr>
        <w:spacing w:after="0"/>
        <w:ind w:left="0"/>
        <w:jc w:val="both"/>
      </w:pPr>
      <w:r>
        <w:rPr>
          <w:rFonts w:ascii="Times New Roman"/>
          <w:b w:val="false"/>
          <w:i w:val="false"/>
          <w:color w:val="000000"/>
          <w:sz w:val="28"/>
        </w:rPr>
        <w:t xml:space="preserve">
      Кеншілер 12, 14, 19, 23, 35, 38, 40/23, 44, 46/23, 48/28, 50; </w:t>
      </w:r>
    </w:p>
    <w:p>
      <w:pPr>
        <w:spacing w:after="0"/>
        <w:ind w:left="0"/>
        <w:jc w:val="both"/>
      </w:pPr>
      <w:r>
        <w:rPr>
          <w:rFonts w:ascii="Times New Roman"/>
          <w:b w:val="false"/>
          <w:i w:val="false"/>
          <w:color w:val="000000"/>
          <w:sz w:val="28"/>
        </w:rPr>
        <w:t>
      имени Масхута Дуйсенбаева 1, 2/55, 3, 4, 5, 6, 7, 8/56, 10, 11, 11а, 11в, 12, 13а, 14, 16, 18, 19, 20, 22, 24/36, 26/21, 28;</w:t>
      </w:r>
    </w:p>
    <w:p>
      <w:pPr>
        <w:spacing w:after="0"/>
        <w:ind w:left="0"/>
        <w:jc w:val="both"/>
      </w:pPr>
      <w:r>
        <w:rPr>
          <w:rFonts w:ascii="Times New Roman"/>
          <w:b w:val="false"/>
          <w:i w:val="false"/>
          <w:color w:val="000000"/>
          <w:sz w:val="28"/>
        </w:rPr>
        <w:t xml:space="preserve">
      Лихачева 1, 2, 3, 4, 5, 6, 7, 8, 9, 10, 11, 12, 13, 14, 15, 17, 18, 19, 20, 21, 22, 24/42; </w:t>
      </w:r>
    </w:p>
    <w:p>
      <w:pPr>
        <w:spacing w:after="0"/>
        <w:ind w:left="0"/>
        <w:jc w:val="both"/>
      </w:pPr>
      <w:r>
        <w:rPr>
          <w:rFonts w:ascii="Times New Roman"/>
          <w:b w:val="false"/>
          <w:i w:val="false"/>
          <w:color w:val="000000"/>
          <w:sz w:val="28"/>
        </w:rPr>
        <w:t xml:space="preserve">
      Косым Пшенбаева 51, 51а, 54/21, 57, 61, 63, 67; </w:t>
      </w:r>
    </w:p>
    <w:p>
      <w:pPr>
        <w:spacing w:after="0"/>
        <w:ind w:left="0"/>
        <w:jc w:val="both"/>
      </w:pPr>
      <w:r>
        <w:rPr>
          <w:rFonts w:ascii="Times New Roman"/>
          <w:b w:val="false"/>
          <w:i w:val="false"/>
          <w:color w:val="000000"/>
          <w:sz w:val="28"/>
        </w:rPr>
        <w:t>
      Шахтерская 52, 52а, 53/9, 55/10, 57, 58, 63, 64, 69.</w:t>
      </w:r>
    </w:p>
    <w:p>
      <w:pPr>
        <w:spacing w:after="0"/>
        <w:ind w:left="0"/>
        <w:jc w:val="both"/>
      </w:pPr>
      <w:r>
        <w:rPr>
          <w:rFonts w:ascii="Times New Roman"/>
          <w:b w:val="false"/>
          <w:i w:val="false"/>
          <w:color w:val="000000"/>
          <w:sz w:val="28"/>
        </w:rPr>
        <w:t>
      Проезд:</w:t>
      </w:r>
    </w:p>
    <w:p>
      <w:pPr>
        <w:spacing w:after="0"/>
        <w:ind w:left="0"/>
        <w:jc w:val="both"/>
      </w:pPr>
      <w:r>
        <w:rPr>
          <w:rFonts w:ascii="Times New Roman"/>
          <w:b w:val="false"/>
          <w:i w:val="false"/>
          <w:color w:val="000000"/>
          <w:sz w:val="28"/>
        </w:rPr>
        <w:t>
      2 Северный 2/65, 3, 4, 5, 6, 7/66, 9, 10, 10/68, 11, 12/67, 13, 14, 15, 16, 17, 18, 19, 20, 21, 22, 24, 26.</w:t>
      </w:r>
    </w:p>
    <w:p>
      <w:pPr>
        <w:spacing w:after="0"/>
        <w:ind w:left="0"/>
        <w:jc w:val="left"/>
      </w:pPr>
      <w:r>
        <w:rPr>
          <w:rFonts w:ascii="Times New Roman"/>
          <w:b/>
          <w:i w:val="false"/>
          <w:color w:val="000000"/>
        </w:rPr>
        <w:t xml:space="preserve"> Избирательный участок № 577 город Экибастуз, улица Мутара Ауэзова, 14 "А",</w:t>
      </w:r>
      <w:r>
        <w:br/>
      </w:r>
      <w:r>
        <w:rPr>
          <w:rFonts w:ascii="Times New Roman"/>
          <w:b/>
          <w:i w:val="false"/>
          <w:color w:val="000000"/>
        </w:rPr>
        <w:t>негосударственное учреждение образования (НУО) "Екибастузский колледж</w:t>
      </w:r>
      <w:r>
        <w:br/>
      </w:r>
      <w:r>
        <w:rPr>
          <w:rFonts w:ascii="Times New Roman"/>
          <w:b/>
          <w:i w:val="false"/>
          <w:color w:val="000000"/>
        </w:rPr>
        <w:t>инженерно-технического института имени академика Сатпаева"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Мухтара Ауэзова 14а, 21 (корпус 2), 24, 26, 28;</w:t>
      </w:r>
    </w:p>
    <w:p>
      <w:pPr>
        <w:spacing w:after="0"/>
        <w:ind w:left="0"/>
        <w:jc w:val="both"/>
      </w:pPr>
      <w:r>
        <w:rPr>
          <w:rFonts w:ascii="Times New Roman"/>
          <w:b w:val="false"/>
          <w:i w:val="false"/>
          <w:color w:val="000000"/>
          <w:sz w:val="28"/>
        </w:rPr>
        <w:t>
      Мәшһүр Жүсіп 33, 33а, 35, 35а, 37, 39, 40а, 40б, 42а;</w:t>
      </w:r>
    </w:p>
    <w:p>
      <w:pPr>
        <w:spacing w:after="0"/>
        <w:ind w:left="0"/>
        <w:jc w:val="both"/>
      </w:pPr>
      <w:r>
        <w:rPr>
          <w:rFonts w:ascii="Times New Roman"/>
          <w:b w:val="false"/>
          <w:i w:val="false"/>
          <w:color w:val="000000"/>
          <w:sz w:val="28"/>
        </w:rPr>
        <w:t>
      Бауыржан Момышұлы 36/19, 38, 40, 40а.</w:t>
      </w:r>
    </w:p>
    <w:p>
      <w:pPr>
        <w:spacing w:after="0"/>
        <w:ind w:left="0"/>
        <w:jc w:val="both"/>
      </w:pPr>
      <w:r>
        <w:rPr>
          <w:rFonts w:ascii="Times New Roman"/>
          <w:b w:val="false"/>
          <w:i w:val="false"/>
          <w:color w:val="000000"/>
          <w:sz w:val="28"/>
        </w:rPr>
        <w:t>
      Избирательный участок № 589 город Экибастуз, улица Энергетиктер, 54А, учреждение "Екибастузский инженерно-технический институт имени академика К.Сатпаева"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Энергетиктер 66, 68, 70;</w:t>
      </w:r>
    </w:p>
    <w:p>
      <w:pPr>
        <w:spacing w:after="0"/>
        <w:ind w:left="0"/>
        <w:jc w:val="both"/>
      </w:pPr>
      <w:r>
        <w:rPr>
          <w:rFonts w:ascii="Times New Roman"/>
          <w:b w:val="false"/>
          <w:i w:val="false"/>
          <w:color w:val="000000"/>
          <w:sz w:val="28"/>
        </w:rPr>
        <w:t>
      Мәншүк Мәметова 54 (корпуса 1, 2, 3, 4).</w:t>
      </w:r>
    </w:p>
    <w:p>
      <w:pPr>
        <w:spacing w:after="0"/>
        <w:ind w:left="0"/>
        <w:jc w:val="both"/>
      </w:pPr>
      <w:r>
        <w:rPr>
          <w:rFonts w:ascii="Times New Roman"/>
          <w:b w:val="false"/>
          <w:i w:val="false"/>
          <w:color w:val="000000"/>
          <w:sz w:val="28"/>
        </w:rPr>
        <w:t>
      Бульвары:</w:t>
      </w:r>
    </w:p>
    <w:p>
      <w:pPr>
        <w:spacing w:after="0"/>
        <w:ind w:left="0"/>
        <w:jc w:val="both"/>
      </w:pPr>
      <w:r>
        <w:rPr>
          <w:rFonts w:ascii="Times New Roman"/>
          <w:b w:val="false"/>
          <w:i w:val="false"/>
          <w:color w:val="000000"/>
          <w:sz w:val="28"/>
        </w:rPr>
        <w:t>
      К.Сатпаева 38, 38а;</w:t>
      </w:r>
    </w:p>
    <w:p>
      <w:pPr>
        <w:spacing w:after="0"/>
        <w:ind w:left="0"/>
        <w:jc w:val="both"/>
      </w:pPr>
      <w:r>
        <w:rPr>
          <w:rFonts w:ascii="Times New Roman"/>
          <w:b w:val="false"/>
          <w:i w:val="false"/>
          <w:color w:val="000000"/>
          <w:sz w:val="28"/>
        </w:rPr>
        <w:t>
      Академика Марденова 15.</w:t>
      </w:r>
    </w:p>
    <w:p>
      <w:pPr>
        <w:spacing w:after="0"/>
        <w:ind w:left="0"/>
        <w:jc w:val="left"/>
      </w:pPr>
      <w:r>
        <w:rPr>
          <w:rFonts w:ascii="Times New Roman"/>
          <w:b/>
          <w:i w:val="false"/>
          <w:color w:val="000000"/>
        </w:rPr>
        <w:t xml:space="preserve"> Избирательный участок № 590 город Экибастуз, бульвар К.Сатпаева, 4, коммунальное</w:t>
      </w:r>
      <w:r>
        <w:br/>
      </w:r>
      <w:r>
        <w:rPr>
          <w:rFonts w:ascii="Times New Roman"/>
          <w:b/>
          <w:i w:val="false"/>
          <w:color w:val="000000"/>
        </w:rPr>
        <w:t>государственное учреждение "Школа-гимназия № 24 многопрофильного направления</w:t>
      </w:r>
      <w:r>
        <w:br/>
      </w:r>
      <w:r>
        <w:rPr>
          <w:rFonts w:ascii="Times New Roman"/>
          <w:b/>
          <w:i w:val="false"/>
          <w:color w:val="000000"/>
        </w:rPr>
        <w:t>отдела образования акимата города Экибастуза"</w:t>
      </w:r>
    </w:p>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Мухтара Ауэзова 47, 49, 49 (корпуса 2, 3, 4, 5, 6, 7).</w:t>
      </w:r>
    </w:p>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К. Сатпаева 6, 8 (корпус 1).</w:t>
      </w:r>
    </w:p>
    <w:p>
      <w:pPr>
        <w:spacing w:after="0"/>
        <w:ind w:left="0"/>
        <w:jc w:val="both"/>
      </w:pPr>
      <w:r>
        <w:rPr>
          <w:rFonts w:ascii="Times New Roman"/>
          <w:b w:val="false"/>
          <w:i w:val="false"/>
          <w:color w:val="000000"/>
          <w:sz w:val="28"/>
        </w:rPr>
        <w:t>
      Избирательный участок № 591 город Экибастуз, улица Абая, 55, коммунальное государственное учреждение "Школа-гимназия № 26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Абая 49 (корпуса 1, 2); </w:t>
      </w:r>
    </w:p>
    <w:p>
      <w:pPr>
        <w:spacing w:after="0"/>
        <w:ind w:left="0"/>
        <w:jc w:val="both"/>
      </w:pPr>
      <w:r>
        <w:rPr>
          <w:rFonts w:ascii="Times New Roman"/>
          <w:b w:val="false"/>
          <w:i w:val="false"/>
          <w:color w:val="000000"/>
          <w:sz w:val="28"/>
        </w:rPr>
        <w:t>
      Мухтара Ауэзова 53а (корпуса 1, 2, 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