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70314" w14:textId="da70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округов, сел и поселков города Экибастуза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30 декабря 2020 года № 491/63. Зарегистрировано Департаментом юстиции Павлодарской области 8 января 2021 года № 7163.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поселка Солнечный на 2021 - 2023 годы согласно приложениям 1, 2, 3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112 638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12 122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6 660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поселка Шидерты на 2021 - 2023 годы согласно приложениям 4, 5, 6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91 113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82 360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–3 005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Аккольского сельского округа на 2021 - 2023 годы согласно приложениям 7, 8, 9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42 953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41 921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43 695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Байетского сельского округа на 2021 - 2023 годы согласно приложениям 10, 11, 12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42 081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39 623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43 081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Железнодорожного сельского округа на 2021 - 2023 годы согласно приложениям 13, 14, 15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49 945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-2 585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Қояндинского сельского округа на 2021 - 2023 годы согласно приложениям 16, 17, 18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58 319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Сарыкамысского сельского округа на 2021 - 2023 годы согласно приложениям 19, 20, 21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40 033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39 233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Торт-Кудукского сельского округа на 2021 - 2023 годы согласно приложениям 22, 23, 24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37 736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31 763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38 184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Экибастузского сельского округа на 2021 - 2023 годы согласно приложениям 25, 26, 27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78 312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76 901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78 891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села имени академика Алькея Маргулана на 2021 - 2023 годы согласно приложениям 28, 29, 30 соответственно,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35 197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34 236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-1 968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села Шикылдак на 2021 - 2023 годы согласно приложениям 31, 32, 33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41 392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40 806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–-194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бюджете сельских округов, сел и поселков на 2021 год объемы субвенций, передаваемых из Экибастузского городского бюджета, в том числе: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Солнечный – 72 150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Шидерты – 66 638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сельский округ – 37 035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Байетский сельский округ – 32 328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сельский округ – 36 348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Қояндинский сельский округ – 42 665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Сарыкамысский сельский округ – 29 832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Торт-Кудукский сельский округ – 25 024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Экибастузский сельский округ – 48 358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имени академика Алькея Маргулана – 30 547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Шикылдак – 34 207 тысяч тенге.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 в бюджете сельских округов, сел и поселков на 2021 год целевые трансферты, выделенные из вышестоящих бюджетов,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Специалистам в области социального обеспечения, культуры,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Экибастузского городского маслихата Павлодарской области от 28.04.2021 </w:t>
      </w:r>
      <w:r>
        <w:rPr>
          <w:rFonts w:ascii="Times New Roman"/>
          <w:b w:val="false"/>
          <w:i w:val="false"/>
          <w:color w:val="000000"/>
          <w:sz w:val="28"/>
        </w:rPr>
        <w:t>№ 26/4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Мусанап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поселка Солнечный на 2021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1655"/>
        <w:gridCol w:w="1699"/>
        <w:gridCol w:w="4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</w:t>
            </w:r>
          </w:p>
        </w:tc>
        <w:tc>
          <w:tcPr>
            <w:tcW w:w="4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Солнечный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18 739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Солнечный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поселка Шидерты на 2021 год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748"/>
        <w:gridCol w:w="1795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Шидерты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Шидерты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Аккольского сельского округа на 2021 год (с изменениями)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753"/>
        <w:gridCol w:w="1790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Байетского сельского округа на 2021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753"/>
        <w:gridCol w:w="1790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Байетского сельского округа на 2022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Байетского сельского округа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Железнодорожного сельского округа на 2021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753"/>
        <w:gridCol w:w="1790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Железнодорожного сельского округа на 2022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Железнодорожного сельского округа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Қояндинского сельского округа на 2021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753"/>
        <w:gridCol w:w="1790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в городах районного значения, селах, поселках, сельских округах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Қояндинского сельского округа на 2022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Қояндинского сельского округа на 2023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Сарыкамысского сельского округа на 2021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753"/>
        <w:gridCol w:w="1790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Сарыкамысского сельского округа на 2022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491/63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Сарыкамысского сельского округа на 2023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Торт-Кудукского сельского округа на 2021год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753"/>
        <w:gridCol w:w="1790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Торт-Кудукского сельского округа на 2022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Торт-Кудукского сельского округа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6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Экибастузского сельского округа на 2021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748"/>
        <w:gridCol w:w="1795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Экибастузского сельского округа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7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Экибастузского сельского округа на 2023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села имени академика Алькея Маргуланана 2021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753"/>
        <w:gridCol w:w="1790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7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имени академика Алькея Маргуланана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7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имени академика Алькея Маргуланана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7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села Шикылдак на 2021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1753"/>
        <w:gridCol w:w="1790"/>
        <w:gridCol w:w="43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 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Шикылдак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bookmarkStart w:name="z8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Шикылдак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491/63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трансферты, выделенные из вышестоящих бюджетов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Экибастузского городского маслихата Павлодарской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71/11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1"/>
        <w:gridCol w:w="6576"/>
        <w:gridCol w:w="3603"/>
      </w:tblGrid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поселка Солнечный, 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27 607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лицензионных программных обеспечений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поселка Шидерты, 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лицензионных программных обеспечений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Аккольскому сельскому округу, 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4 886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лицензионных программных обеспечений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Байетскому сельскому округу, 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лицензионных программных обеспечений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1 054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уличного освещения села Байет Байетского сельского округа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Железнодорожному сельскому округу, 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лицензионных программных обеспечений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Кояндинскому сельскому округу, 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лицензионных программных обеспечений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здания аппарата акима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Сарыкамысскому сельскому округу, 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лицензионных программных обеспечений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села Сарыкамыс Сарыкамыского сельского округа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Торт-Кудукскому сельскому округу, 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лицензионных программных обеспечений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служебного автотранспорта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труда государственных служащих 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землеустроительного проекта для размещения и обслуживания кладбищ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Экибастузскому сельскому округу, 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лицензионных программных обеспечений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служебного жилья в селе Тортуй Экибастузского сельского округа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игровых площадок с искусственным покрытием в селах Мынтомар, Коксиыр Экибастузского сельского округа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мини-футбольного поля с искусственным покрытием в селе Тай Экибастузского сельского округа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села имени академика Алькея Маргулана, 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лицензионных программных обеспечений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служебного жилья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села Шикылдак, в том числе: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лицензионных программных обеспечений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здания аппарата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