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7c05" w14:textId="0d57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решение акима села Шикылдак города Экибастуза от 25 ноября 2019 года № 1 "Об установлении карантина на территории крестьянского хозяйства "Беркат" села Шикылдак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Шикылдак города Экибастуза Павлодарской области от 7 февраля 2020 года № 2. Зарегистрировано Департаментом юстиции Павлодарской области 18 февраля 2020 года № 6727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города Экибастуза территориальной инспекции комитета ветеринарного контроля и надзора Министерства сельского хозяйства Республики Казахстан от 20 декабря 2019 года № 2-04/134, аким села Шикылдак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эмфизематозного карбункула среди крупного рогатого скота, снять карантин, установленный на территории крестьянского хозяйства "Беркат" села Шикылдак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Шикылдак города Экибастуза от 25 ноября 2019 года № 1 "Об установлении карантина на территории крестьянского хозяйства "Беркат" села Шикылдак города Экибастуза" (зарегистрированное в Реестре государственной регистрации нормативных правовых актов за № 6646, опубликованное 10 декабря 2019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Шикылдак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Енсебаева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"Экибастузская городская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"05" февраля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"Экибастузское городское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Управление контроля качества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контроля качества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контроля качества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"05" февраля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Экибастуза"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Уразалимов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"04" февраля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