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fd15" w14:textId="4d5f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Қоянды, Құрылысшы и Теміртас Қояндинского сельского округа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Қояндинского сельского округа города Экибастуза Павлодарской области от 12 марта 2020 года № 2. Зарегистрировано Департаментом юстиции Павлодарской области 16 марта 2020 года № 6747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учитывая мнение жителей сел Қоянды, Құрылысшы и Теміртас Қояндинского сельского округа и на основании заключения областной ономастической комиссии от 13 декабря 2019 года, аким Қояндинского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"Ленина" на улицу "Жас дәурен"в селе Қоянды Қояндинского сельского округа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"Строительная" на улицу "Шапағат", улицу "Ленина" на улицу "Береке"в селе Құрылысшы Қояндинского сельского округа города Экибастуза.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 улицу "Мира" на улицу "Бейбітшілік", улицу "Железнодорожника" на улицу "Теміржолшы" в селе Теміртас Қояндинского сельского округа города Экибастуза.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Қояндинского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