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f4e1" w14:textId="930f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24 декабря 2019 года № 276/59 "Об Актогайском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17 августа 2020 года № 314/65. Зарегистрировано Департаментом юстиции Павлодарской области 21 августа 2020 года № 6917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24 декабря 2019 года № 276/59 "Об Актогайском районном бюджете на 2020 - 2022 годы" (зарегистрированное в Реестре государственной регистрации нормативных правовых актов за № 6683,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Актогайский районный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6507482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- 514614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- 32748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- 14100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- 5946020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7565360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- 57753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кредиты- 87483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- 29730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- 1115631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- 1115631 тысяч тенге";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314/65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276/59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Актогайский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6507482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1055"/>
        <w:gridCol w:w="1055"/>
        <w:gridCol w:w="6284"/>
        <w:gridCol w:w="2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предприниматель-ства, сельского хозяйства и ветеринарии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3.Чистое бюджетное кредитование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-1115631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