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1a6b" w14:textId="9891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Баянаульского районного маслихата от 04 апреля 2016 года № 12/02 "Об утверждении дополнительного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6 августа 2020 года № 340/58. Зарегистрировано Департаментом юстиции Павлодарской области 17 августа 2020 года № 6907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04 апреля 2016 года № 12/02 "Об утверждении дополнительного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5049, опубликованное 13 апреля 2016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Баянаульского районного маслихата по вопросам социально–экономического развития, планирования бюджета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