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e3cf" w14:textId="012e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27 октября 2020 года № 351/61. Зарегистрировано Департаментом юстиции Павлодарской области 16 ноября 2020 года № 7030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Баянаульского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Баянаульского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Баянаульского районного маслихата по вопросам социально–экономического развития, планирования бюджета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351/61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Баянаульского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515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351/61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Баянаульского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