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fff18" w14:textId="c4fff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коммунальных государственных предприятий Железинского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24 апреля 2020 года № 121/3. Зарегистрировано Департаментом юстиции Павлодарской области 28 апреля 2020 года № 6811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имуществе", акимат Железинского района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части чистого дохода коммунальных государственных предприятий Железинского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Железинского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Кашкиров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 № 121/3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коммунальных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предприятий Железинского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9"/>
        <w:gridCol w:w="6851"/>
      </w:tblGrid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3 000 000 тенге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с суммы чистого дохода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3 000 001 тенге до 50 000 000 тенге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 тенге + 10 процентов с суммы, превышающей чистый доход в размере 3 000 000 тенге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Чистый доход от 50 000 001 тенге до 250 000 000 тенге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4 850 000 тенге + 15 процентов с суммы, превышающей чистый доход в размере 50 000 000 тенге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250 000 001 тенге до 500 000 000 тенге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34 850 000 тенге + 25 процентов с суммы, превышающей чистый доход в размере 250 000 000 тенге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500 000 001 тенге до 1 000 000 000 тенге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97 350 000 тенге + 30 процентов с суммы, превышающей чистый доход в размере 500 000 000 тенге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1 000 000 001 тенге и свыше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247 350 000 тенге + 50 процентов с суммы, превышающей чистый доход в размере 1 000 000 000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