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67d3" w14:textId="0876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Железинского района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26 ноября 2020 года № 492/6. Зарегистрировано Департаментом юстиции Павлодарской области 2 декабря 2020 года № 7056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Железинского района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Железинского района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4 марта 2020 года № 433/6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Железинского района в 2020 году" (зарегистрировано в Реестре государственной регистрации нормативных правовых актов за № 6744, опубликовано в Эталонном контрольном банке нормативных правовых актов Республики Казахстан в электронном виде 12 марта 2020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вопросам социально-экономического развития и бюджета Железинского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