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29d2" w14:textId="f212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24 декабря 2019 года № 408/6 "О Железинском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30 ноября 2020 года № 498/6. Зарегистрировано Департаментом юстиции Павлодарской области 7 декабря 2020 года № 7074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24 декабря 2019 года № 408/6 "О Железинском районном бюджете на 2020 - 2022 годы" (зарегистрированное в Реестре государственной регистрации нормативных правовых актов за № 6685,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Железинский районный бюджет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8 938 562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790 298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4 519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8132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10 100 040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37 340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- 1 198 818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1 198 818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 - экономического развития и бюджета маслихата Железинского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8 938 562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790 298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8 132 397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8 132 396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5"/>
        <w:gridCol w:w="6099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10 100 040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3 463 133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3 038 113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2 903 056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2 370 409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196 130 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2 063 353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2 063 353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-1 198 818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