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73abf" w14:textId="9e73a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 и о повышении ставок земельного налога Железинского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Железинского районного маслихата Павлодарской области от 30 ноября 2020 года № 499/6. Зарегистрировано Департаментом юстиции Павлодарской области 8 декабря 2020 года № 7081.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по истечении десяти календарных дней после дня его первого официального опубликования, за исключением пункта 2, который вводится в действие с 01.01.2021 в соответствии с пунктом 4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510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Железинский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Железинского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Повысить ставки земельного налога от базовых ставок земельного налога на основании проекта (схемы) зонирования земель Железинского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Железинского районного маслихата по аграрным вопросам и экологии.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опубликования, за исключением пункта 2, который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Железинского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499/6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Железинского района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01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787900" cy="306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499/6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земельного налога Железинского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Железинского районного маслихата Павлодарской области от 29.12.2021 </w:t>
      </w:r>
      <w:r>
        <w:rPr>
          <w:rFonts w:ascii="Times New Roman"/>
          <w:b w:val="false"/>
          <w:i w:val="false"/>
          <w:color w:val="ff0000"/>
          <w:sz w:val="28"/>
        </w:rPr>
        <w:t>№ 103/7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повышения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сельский округ – село Ескара; Михайловский сельский округ – село Петропавловка; село Красновка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сельский округ – село Екишок; Веселорощинский сельский округ – село Жанабирлик; село Славяновка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Озерновский сельский округ – село Озерное; Казахстанский сельский округ – село Жаңа Жұлдыз; Лесной сельский округ – село Крупское; Михайловский сельский округ – село Мынкуль; Актауский сельский округ – село Жолтаптык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сельский округ – село Алаколь; Прииртышский сельский округ – село Груздевка; Веселорощинский сельский округ – село Дюсеке; Михайловский сельский округ – село Михайловка; Актауский сельский округ – село Актау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 – село Раздельное; Прииртышский сельский округ – село Урлютюб; Енбекшинский сельский округ – село Валиханово; Веселорощинский сельский округ – село Веселая Роща; Башмачинский сельский округ – село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сельский округ – село Енбекши; Башмачинский сельский округ – село Береговое, село Кузьмино; Железинский сельский округ – село Аққайың, село Моисеевка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 – село Лесное; Новомирский сельский округ – село Церковное; Железинский сельский округ – село Захаровка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сельский округ – село Пятерыжск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Башмачинский сельский округ – село Башмачное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сельский округ – село Железинка; Прииртышский сельский округ – село Прииртышское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