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3593" w14:textId="cb03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от 25 декабря 2019 года № 212-50-6 "Об Иртышском районном бюджете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27 ноября 2020 года № 256-59-6. Зарегистрировано Департаментом юстиции Павлодарской области 4 декабря 2020 года № 7064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25 декабря 2019 года № 212-50-6 "Об Иртышском районном бюджете на 2020 – 2022 годы" (зарегистрированное в Реестре государственной регистрации нормативных правовых актов за № 6689,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Иртышский районный бюджет на 2020 – 2022 годы согласно приложениям 1, 2, 3,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7075756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607170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6455153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8257487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48835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63624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-1230566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1230566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целевые текущие трансферты на 2020 год бюджетам сҰл и сельских округов Иртышского района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43581 тысяча тенге – на приобретение школьных автотранспортных средств для подвоза учащихся;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16313 тысяч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90784 тысячи тенге – на внедрение новой системы оплаты труда государственным служащим местных исполнительных органов по факторно - балльной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141458 тысяч тенге –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1257 тысяч тенге – на обеспечение функционирования автомобильных дорог в сҰлах и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 тысяч тенге – на расходы текущего характера в сфере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28262 тысячи тенге – на расходы капитального характера в сфере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6217 тысяч тенге – на расходы по благоустройству сельских населенных пунктов.";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на 2020 год резерв местного исполнительного органа района в сумме 12000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256-59-6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212-50-6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Иртышский районный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7075756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607170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282064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6455153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6455153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77"/>
        <w:gridCol w:w="1055"/>
        <w:gridCol w:w="1055"/>
        <w:gridCol w:w="6284"/>
        <w:gridCol w:w="23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8257487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670052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301477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252221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3737401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3377402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3291930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3185595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физических лиц, являющихся получателями государственной адресной социальной помощи, телевизионными абонентскими приставками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2045712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867452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698943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1127308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1127308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357846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301643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480928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-1230566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