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935b" w14:textId="aa59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Агашорын Агашорынского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Агашорынского сельского округа Иртышского района Павлодарской области от 25 сентября 2020 года № 1-03-08. Зарегистрировано Департаментом юстиции Павлодарской области 25 сентября 2020 года № 6963. Утратило силу решением акима Агашорынского сельского округа Иртышского района Павлодарской области от 11 декабря 2020 года № 1-03-11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Агашорынского сельского округа Иртышского района Павлодарской области от 11.12.2020 № 1-03-11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Иртышского района от 25 сентября 2020 года № 2-19/460, аким Агашорынского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Агашорын Агашорынского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Агашорынского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