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38fc91" w14:textId="838fc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территории Теренкольского сельского округа района Тереңкөл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Теренкольского сельского округа района Тереңкөл Павлодарской области от 4 февраля 2020 года № 5. Зарегистрировано Департаментом юстиции Павлодарской области 5 февраля 2020 года № 6723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Теренкольского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на территории Теренкольского сельского округа района Тереңкөл без изъятия земельных участков у землепользователей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Теренкольского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Мангутов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Теренкольского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округа от 4 февраля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4"/>
        <w:gridCol w:w="2183"/>
        <w:gridCol w:w="3053"/>
        <w:gridCol w:w="2102"/>
        <w:gridCol w:w="1993"/>
        <w:gridCol w:w="1785"/>
      </w:tblGrid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Пользователь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гектар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Целевое назначение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 (лет)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земельного участка</w:t>
            </w:r>
          </w:p>
        </w:tc>
      </w:tr>
      <w:tr>
        <w:trPr>
          <w:trHeight w:val="30" w:hRule="atLeast"/>
        </w:trPr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Акционерное общество "Казахтелеком"</w:t>
            </w:r>
          </w:p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0, 21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размещения и обслуживания кабельной канализации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территории Теренкольского сельского округа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