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db121" w14:textId="dddb1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Бобровского сельского округа района Тереңкөл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Тереңкөл Павлодарской области от 10 марта 2020 года № 7/54. Зарегистрировано Департаментом юстиции Павлодарской области 17 марта 2020 года № 6753. Утратило силу решением маслихата района Тереңкөл от 10 октября 2023 года № 3/7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Тереңкөл Павлодарской области от 10.10.2023 № </w:t>
      </w:r>
      <w:r>
        <w:rPr>
          <w:rFonts w:ascii="Times New Roman"/>
          <w:b w:val="false"/>
          <w:i w:val="false"/>
          <w:color w:val="ff0000"/>
          <w:sz w:val="28"/>
        </w:rPr>
        <w:t>3/7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августа 2018 года № 724 "О переименовании Качирского, Лебяжинского районов Павлодарской области",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1106, маслихат района Тереңкөл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Бобровского сельского округа района Тереңкөл.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сел Бобровского сельского округа района Тереңкөл для участия в сходе местного сообщества в количестве 1 (один) % от общего числа жителей села.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Качирского районного маслихата от 26 сентября 2014 года № 11/33 "Об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Бобровского сельского округа Качирского района" (зарегистрированное в Реестре государственной регистрации нормативных правовых актов за № 4081, опубликованное 14 октября 2014 года в информационно-правовой системе "Әділет").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маслихата района Тереңкөл по социальной сфере и законности.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маслихата района Тереңкөл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Тереңкөл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2020 года № 7/54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 на территории</w:t>
      </w:r>
      <w:r>
        <w:br/>
      </w:r>
      <w:r>
        <w:rPr>
          <w:rFonts w:ascii="Times New Roman"/>
          <w:b/>
          <w:i w:val="false"/>
          <w:color w:val="000000"/>
        </w:rPr>
        <w:t>Бобровского сельского округа района Тереңкөл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проведения раздельных сходов местного сообщества на территории Бобровского сельского округа района Тереңкөл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устанавливает проведение раздельного схода местного сообщества жителей сел на территории Бобровского сельского округа района Тереңкөл.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Бобровского сельского округа района Тереңкөл созывается и проводится с целью избрания представителей для участия в сходе местного сообщества.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Бобровского сельского округа района Тереңкөл.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района Тереңкөл на проведение схода местного сообщества.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раздельного схода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организуется акимом Бобровского сельского округа района Тереңкөл.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Бобровского сельского округа района Тереңкөл, имеющих право в нем участвовать.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Бобровского сельского округа района Тереңкөл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Бобровского сельского округа района Тереңкөл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для участия в сходе местного сообщества выдвигаются участниками раздельного схода в соответствии с количественным составом, утвержденным маслихатом района Тереңкөл.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для участия в сходе местного сообщества определяется на основе принципа равного представительства от жителей села.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Бобровского сельского округа района Тереңкөл.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