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34d4" w14:textId="f003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Верненского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марта 2020 года № 2/54. Зарегистрировано Департаментом юстиции Павлодарской области 17 марта 2020 года № 6756.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Верненского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Верненского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12/33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Верненского сельского округа Качирского района" (зарегистрированное в Реестре государственной регистрации нормативных правовых актов за № 4086,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2/54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Верненского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Верненского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Верненского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Верненского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Верненского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Верненского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Верненского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Верненского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Верненского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Верненского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