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0a33" w14:textId="ffd0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23 декабря 2019 года № 241/50 "О бюджете района Аққулы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28 апреля 2020 года № 261/54. Зарегистрировано Департаментом юстиции Павлодарской области 29 апреля 2020 года № 6816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23 декабря 2019 года № 241/50 "О бюджете района Аққулы на 2020 - 2022 годы" (зарегистрированное в Реестре государственной регистрации нормативных правовых актов за № 6677,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6063397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5617852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6813103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-808376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808376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2020 год резерв местного исполнительного органа района в сумме 44554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217046 тысячи тенге – на реализацию мероприятий по социальной и инженерной инфраструктуре в сельском округе Аққулы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23962 тысяч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16636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71215 тысячи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2800 тысяч тенге – на расходы капитального характера в сфере спорта.";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261/54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5"/>
        <w:gridCol w:w="1055"/>
        <w:gridCol w:w="6189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6 813 103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3 132 571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2 436 155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2 380 137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771 235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-808 376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