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8fde" w14:textId="d598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Ямышевского сельского округа района Аққулы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24 июля 2020 года № 269/55. Зарегистрировано Департаментом юстиции Павлодарской области 24 августа 2020 года № 6921. Утратило силу решением маслихата района Аққулы Павлодарской области от 16 ноября 2023 года № 51/11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Аққулы Павлодарской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51/11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на территории Ямышевского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Аққулы Павлодарской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119/22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Ямышевского сельского округа района Аққулы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района Аққулы Павлодарской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119/22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24 сентября 2014 года № 3/36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Ямышевского сельского округа Лебяжинского района" (зарегистрированное в Реестре государственной регистрации нормативных правовых актов за № 4044, опубликованное 08 октября 2014 года в информационно - 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вопросам социальной сферы и культурного развития.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269/55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</w:t>
      </w:r>
      <w:r>
        <w:br/>
      </w:r>
      <w:r>
        <w:rPr>
          <w:rFonts w:ascii="Times New Roman"/>
          <w:b/>
          <w:i w:val="false"/>
          <w:color w:val="000000"/>
        </w:rPr>
        <w:t>Ямышевского сельского округа района Аққулы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Ямышевского сельского округа района Аққулы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проведение раздельного схода местного сообщества жителей сел на территории Ямышевского сельского округа района Аққулы.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Ямышевского сельского округа района Аққулы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Ямышевского сельского округа района Аққулы.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Аққулы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Ямышевского сельского округа района Аққулы.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Ямышевского сельского округа района Аққулы,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Ямышевского сельского округа района Аққулы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Ямышевского сельского округа района Аққулы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Аққулы.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Ямышевского сельского округа района Аққулы.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