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6a79" w14:textId="c126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23 декабря 2019 года № 241/50 "О бюджете района Аққулы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20 октября 2020 года № 278/57. Зарегистрировано Департаментом юстиции Павлодарской области 29 октября 2020 года № 7000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23 декабря 2019 года № 241/50 "О бюджете района Аққулы на 2020 - 2022 годы" (зарегистрированное в Реестре государственной регистрации нормативных правовых актов за № 6677,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Аққулы на 2020 - 2022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6330652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448336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5869359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6410217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430258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- 458918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6300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- 516123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516123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целевые текущие трансферты на 2020 год бюджетам сельских округов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232263 тысячи тенге – на реализацию мероприятий по социальной и инженерной инфраструктуре в сельском округе Аққулы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23962 тысяч тенге – на расходы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16636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2408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65411 тысячи тенге – на внедрение новой системы оплаты труда государственным служащим местных исполнительных органов по факторно-бальной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тысяч тенге – на расходы текущего и капитального характера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1190 тысяч тенге – на расходы по освещению улиц Жамбылского сельского округа и Ямышевского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1385 тысяч тенге – на расходы по содержанию внутрипоселковых дорог.";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 и бюджетной политики, законности и защите прав человека.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278/57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241/50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6330652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5869359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5869359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1047"/>
        <w:gridCol w:w="1047"/>
        <w:gridCol w:w="6236"/>
        <w:gridCol w:w="2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6 410 217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реального сектора экономики района (города областного значения)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3 156 251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2 532 377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2 467 207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2 416 189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340 289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790 576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788 776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788 776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730 667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-516 123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