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47bd5" w14:textId="ad47b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 их предельной заполняемости, а также требований к материально-техническому и организационному обеспечению специализированных мест для организации и проведения мирных собраний, границ прилегающих территорий, в которых запрещено проведение пикетирования в районе Аққулы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Аққулы Павлодарской области от 30 декабря 2020 года № 306/62. Зарегистрировано Департаментом юстиции Павлодарской области 5 января 2021 года № 7152.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1),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25 мая 2020 года "О порядке организации и проведения мирных собраний в Республике Казахстан", маслихат района Аққулы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специализированные места для организации и проведения мирных собраний в районе Аққулы,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границы прилегающих территорий, в которых запрещено проводить пикетирования в районе Аққулы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экономики и бюджетной политики, законности и защите прав человека.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маслихата района Аққулы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Альтаев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Аққулы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306/62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 в районе</w:t>
      </w:r>
      <w:r>
        <w:br/>
      </w:r>
      <w:r>
        <w:rPr>
          <w:rFonts w:ascii="Times New Roman"/>
          <w:b/>
          <w:i w:val="false"/>
          <w:color w:val="000000"/>
        </w:rPr>
        <w:t>Аққулы, порядок использования специализированных мест для организации и</w:t>
      </w:r>
      <w:r>
        <w:br/>
      </w:r>
      <w:r>
        <w:rPr>
          <w:rFonts w:ascii="Times New Roman"/>
          <w:b/>
          <w:i w:val="false"/>
          <w:color w:val="000000"/>
        </w:rPr>
        <w:t>проведения мирных собраний, нормы их предельной заполняемости, требования к</w:t>
      </w:r>
      <w:r>
        <w:br/>
      </w:r>
      <w:r>
        <w:rPr>
          <w:rFonts w:ascii="Times New Roman"/>
          <w:b/>
          <w:i w:val="false"/>
          <w:color w:val="000000"/>
        </w:rPr>
        <w:t>материально-техническому и организационному обеспечению специализированных</w:t>
      </w:r>
      <w:r>
        <w:br/>
      </w:r>
      <w:r>
        <w:rPr>
          <w:rFonts w:ascii="Times New Roman"/>
          <w:b/>
          <w:i w:val="false"/>
          <w:color w:val="000000"/>
        </w:rPr>
        <w:t>мест для организации и проведения мирных собраний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Специализированное место для организации и проведения мирных собраний в районе Аққулы в форме собрания, митинга: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парк воинам - Афганцам, расположенный по улице Серика Хамзина села Аққулы. Норма предельной заполняемости для организации и проведения мирных собраний в форме собрания, митинга - восемьдесят человек.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Аққулы Павлодарской области от 29.04.2021 </w:t>
      </w:r>
      <w:r>
        <w:rPr>
          <w:rFonts w:ascii="Times New Roman"/>
          <w:b w:val="false"/>
          <w:i w:val="false"/>
          <w:color w:val="000000"/>
          <w:sz w:val="28"/>
        </w:rPr>
        <w:t>№ 22/3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Маршрут для организации и проведения мирных собраний в форме демонстраций, шествий: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 села Аққулы (от улицы Абылкайыра Баймолдина до улицы Ташимова). Норма предельной заполняемости - восемьдесят человек.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Порядок использования специализированных мест для организации и проведения мирных собраний: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нахождение на территории специализированного места в течение времени, указанного в заявлении;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сохранности зданий, сооружений, малых архитектурных форм, зеленых насаждений, а также иного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соблюдение санитарных норм и правил техники безопасности, законодательства Республики Казахстан по соблюдению общественного правопорядка.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Требования к материально-техническому и организационному обеспечению специализированных мест для организации и проведения мирных собраний: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уличного освещения;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камер видеонаблюдения;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обеспеченность парковочными местами.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306/62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территорий, в которых запрещено проведение пикетирования в районе Аққулы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маслихата района Аққулы Павлодарской области от 31.01.2024 </w:t>
      </w:r>
      <w:r>
        <w:rPr>
          <w:rFonts w:ascii="Times New Roman"/>
          <w:b w:val="false"/>
          <w:i w:val="false"/>
          <w:color w:val="ff0000"/>
          <w:sz w:val="28"/>
        </w:rPr>
        <w:t>№ 68/17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Определить границы проведения пикетирования на расстоянии не менее 800 метров от прилегающих территорий следующих объектов района Аққулы: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 массовых захоронений;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объектов железнодорожного, водного, воздушного и автомобильного 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организаций, обеспечивающих обороноспособность, безопасность государства и жизнедеятельность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опасные производственные объекты и иные объекты, эксплуатация которых требует соблюдения специальных правил техники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магистральных железнодорожных сетях, магистральных трубопроводах, национальной электрической сети, магистральных линиях связи.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