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bdc2" w14:textId="fd6b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Майском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30 декабря 2020 года № 1/67. Зарегистрировано Департаментом юстиции Павлодарской области 5 января 2021 года № 7154.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Майский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Майском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проводить пикетирования в Майском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</w:t>
      </w:r>
      <w:r>
        <w:br/>
      </w:r>
      <w:r>
        <w:rPr>
          <w:rFonts w:ascii="Times New Roman"/>
          <w:b/>
          <w:i w:val="false"/>
          <w:color w:val="000000"/>
        </w:rPr>
        <w:t>Майском районе, порядок использования специализированных мест для организации и</w:t>
      </w:r>
      <w:r>
        <w:br/>
      </w:r>
      <w:r>
        <w:rPr>
          <w:rFonts w:ascii="Times New Roman"/>
          <w:b/>
          <w:i w:val="false"/>
          <w:color w:val="000000"/>
        </w:rPr>
        <w:t>проведения мирных собраний, нормы их предельной заполняемости, требования</w:t>
      </w:r>
      <w:r>
        <w:br/>
      </w:r>
      <w:r>
        <w:rPr>
          <w:rFonts w:ascii="Times New Roman"/>
          <w:b/>
          <w:i w:val="false"/>
          <w:color w:val="000000"/>
        </w:rPr>
        <w:t>к материально-техническому и организационному обеспечению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мест для организации и проведения мирных собраний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Специализированное место для организации и проведения мирных собраний в Майском районе в форме собрания, митинга: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парка Победы, расположенный по улице Казыбек би села Коктобе. Норма предельной заполняемости для организации и проведения мирных собраний в форме собрания, митинга-восемьдесят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27.04.2021 </w:t>
      </w:r>
      <w:r>
        <w:rPr>
          <w:rFonts w:ascii="Times New Roman"/>
          <w:b w:val="false"/>
          <w:i w:val="false"/>
          <w:color w:val="00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Маршрут для организации и проведения мирных собраний в форме демонстраций, шествий: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 села Коктобе (от улицы Ш. Валиханова до улицы Айтеке би). Норма предельной заполняемости - восемьдесят человек.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использования специализированных мест для организации и проведения мирных собраний: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нахождение на территории специализированного места в течение времени, указанного в заявлении;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сохранности зданий, сооружений, малых архитектурных форм, зеленых насаждений, а также иного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соблюдение санитарных норм и правил техники безопасности, законодательства Республики Казахстан по соблюдению общественного правопорядка.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к материально-техническому и организационному обеспечению специализированных мест для организации и проведения мирных собраний: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уличного освещения;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камер видеонаблюдения;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обеспеченность парковочными местами.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Майском районе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Майского районного маслихата Павлодарской области от 17.01.2024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1/10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800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обеспечивающих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