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0da" w14:textId="3e1e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20 декабря 2019 года № 64/280 "О Павлодарском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10 августа 2020 года № 74/330. Зарегистрировано Департаментом юстиции Павлодарской области 19 августа 2020 года № 6909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20 декабря 2019 года № 64/280 "О Павлодарском районном бюджете на 2020-2022 годы" (зарегистрированное в Реестре государственной регистрации нормативных правовых актов за № 6682,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Павлодарский районный бюджет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10 498 189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9 670 342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10 605 615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162 391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269 817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2020 год резерв местного исполнительного органа района в сумме 43 242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целевые текущие трансферты на 2020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129 523 тысячи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85 210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42 817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26 493 тысячи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3 884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33 252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15 383 тысячи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142 624 тысячи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8 334 тысячи тенге – на расходы в сфере спорта в Ефремовском сельском округе.";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Жетписов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10 498 189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5"/>
        <w:gridCol w:w="6099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10 605 615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3 947 786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3 605 994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3 316 633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2 590 028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