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a056" w14:textId="7dca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2020 года № 78/363. Зарегистрировано Департаментом юстиции Павлодарской области 25 декабря 2020 года № 7113.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Павлодарский районный бюджет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9 556 717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1 002 508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5 923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8 493 640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9 636 957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79 758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159 998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15/67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резерв местного исполнительного органа района в сумме 18 948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районного маслихата Павлодарской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15/67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Павлодарского района на 2021 год объем субвенции, передаваемой из областного бюджета – 4 308 522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бюджеты сельских округов и села Ольгинка, в общей сумме 646 953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51 383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Ефремовский – 34 559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Зангарский – 34 918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50 120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66 414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70 545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52 431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35 939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59 786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59 548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56 879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Шакатский – 38 009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целевые текущие трансферты на 2021 год бюджетам сельских округов и села Ольгинка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3 200 тысяч тенге – на открытие "открытого акимата" в формате "Open spase" в Черноряском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92 177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36 221 тысяча тенге – на расходы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13 684 тысячи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20 437 тысяч тенге – на расходы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364 511 тысяч тенге –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районного маслихата Павлодарской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 /52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указанных сумм целевых трансфертов бюджетам сельских округов и села Ольгинка определяется на основании постановления акимата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Павлодарского районного маслихата Павлодарской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по вопросам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районного маслихата Павлодарской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15/67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9 556 717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1 002 508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301 719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8 493 640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8 485 247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1"/>
        <w:gridCol w:w="2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3 317 867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3 078 844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3 078 844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3 048 607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- 159 998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