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da914" w14:textId="77da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Ольгинка Павлодарского района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28 декабря 2020 года № 79/372. Зарегистрировано Департаментом юстиции Павлодарской области 6 января 2021 года № 7158.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Григорьевского сельского округа на 2021 - 2023 годы согласно приложениям 1, 2 и 3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5 580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69 074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77 277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Ефремовского сельского округа на 2021 - 2023 годы согласно приложениям 4, 5 и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36 320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Зангарского сельского округа на 2021 - 2023 годы согласно приложениям 7, 8 и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39 902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38 150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Заринского сельского округа на 2021 - 2023 годы согласно приложениям 10, 11 и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227 321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218 939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231 039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- 3 718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3 718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Кенесского сельского округа на 2021 - 2023 годы согласно приложениям 13, 14 и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94 057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4 178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89 449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Кемеңгер на 2021 - 2023 годы согласно приложениям 16, 17 и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45 413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- 4 963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4 963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Луганского сельского округа на 2021 - 2023 годы согласно приложениям 19, 20 и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79 773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73 115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82 972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- 3 199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3 199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Мичуринского сельского округа на 2021 - 2023 годы согласно приложениям 22, 23 и 24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84 596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76 134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88 552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3 956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села Ольгинка на 2021 - 2023 годы согласно приложениям 25, 26 и 27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37 953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2 014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35 939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39 762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Павлодарского районного маслихата Павлодарской области от 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Рождественского сельского округа на 2021 - 2023 годы согласно приложениям 28, 29 и 30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101 379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95 092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103 380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Павлодарского районного маслихата Павлодарской области от 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Чернорецкого сельского округа на 2021 - 2023 годы согласно приложениям 31, 32 и 33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83 618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495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- 3 655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3 655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Павлодарского районного маслихата Павлодарской области от 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Черноярского сельского округа на 2021 - 2023 годы согласно приложениям 34, 35 и 36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288 943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272 906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296 821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- 7 878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7 878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Павлодарского районного маслихата Павлодарской области от 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Шакатского сельского округа на 2021 - 2023 годы согласно приложениям 37, 38 и 39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59 179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66 039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2 199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Павлодарского районного маслихата Павлодарской области от т 06.10.2021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бюджетах сельских округов и села Ольгинка на 2021 год объемы субвенций, передаваемых из районного бюджета в общей сумме 646 953 тысяч тенге, в том числе: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Григорьевский – 51 383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Ефремовский – 34 559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Зангарский – 34 918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Заринский – 50 120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Кенесский –66 414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Кемеңгер – 36 422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Луганский – 70 545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–52 431тысяч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Ольгинка – 35 939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Рождественский – 59 786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Чернорецкий – 59 548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Черноярский – 56 879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Шакатский – 38 009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Специалистам в области социального обеспечения, культуры и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местного бюджета,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Павлодарского районного маслихата Павлодарской области от 03.06.2021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5/38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Контроль за исполнением настоящего решения возложить на постоянную комиссию районного маслихата по вопросам бюджета.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Павлодарского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Григорьевского сельского округа на 2021 год (с изменениями)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3862"/>
        <w:gridCol w:w="41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 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5 438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Григорьевского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Ефремовского сельского округа на 2021 год (с изменениями)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Ефремовского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Зангарского сельского округа на 2021 год 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Зангарского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Заринского сельского округа на 2021 год (с изменениями)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2"/>
        <w:gridCol w:w="601"/>
        <w:gridCol w:w="7731"/>
        <w:gridCol w:w="24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227 321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231 039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157 357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- 3 718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Заринского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Кенесского сельского округа на 2021 год (с изменениями)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Кенесского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сельского округа Кемеңгер на 2021 год 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70"/>
        <w:gridCol w:w="1670"/>
        <w:gridCol w:w="365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50 376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3 641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1 304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- 4 963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сельского округа Кемеңгер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Луганского сельского округа на 2021 год (с изменениями)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70"/>
        <w:gridCol w:w="1670"/>
        <w:gridCol w:w="365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Луганского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Мичуринского сельского округа на 2021 год (с изменениями)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"/>
        <w:gridCol w:w="1208"/>
        <w:gridCol w:w="1640"/>
        <w:gridCol w:w="1641"/>
        <w:gridCol w:w="3808"/>
        <w:gridCol w:w="27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88 552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Мичуринского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села Ольгинка на 2021 год (с изменениями)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9"/>
        <w:gridCol w:w="1229"/>
        <w:gridCol w:w="1670"/>
        <w:gridCol w:w="1670"/>
        <w:gridCol w:w="3657"/>
        <w:gridCol w:w="28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34 458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890 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- 1 809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Рождественского сельского округа на 2021 год (с изменениями)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30 314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Чернорецкого сельского округа на 2021 год (с изменениями)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4496"/>
        <w:gridCol w:w="38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Чернорецкого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Черноярского сельского округа на 2021 год (с изменениями)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4197"/>
        <w:gridCol w:w="28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296 821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207 154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60 057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Черноярского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bookmarkStart w:name="z5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бюджете Шакатского сельского округа на 2021 год (с изменениями)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в редакции решения Павлодарского районного маслихата Павлодарской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12/57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79/372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37 346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