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cda8" w14:textId="63bc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определения количества представителей жителей сел и улиц для участия в сходе местного сообщества на территории Успенского сельского округа Успенского района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15 июля 2020 года № 300/61. Зарегистрировано Департаментом юстиции Павлодарской области 30 июля 2020 года № 6877. Утратило силу решением Успенского районного маслихата Павлодарской области от 25 сентября 2023 года № 42/7</w:t>
      </w:r>
    </w:p>
    <w:p>
      <w:pPr>
        <w:spacing w:after="0"/>
        <w:ind w:left="0"/>
        <w:jc w:val="both"/>
      </w:pPr>
      <w:r>
        <w:rPr>
          <w:rFonts w:ascii="Times New Roman"/>
          <w:b w:val="false"/>
          <w:i w:val="false"/>
          <w:color w:val="ff0000"/>
          <w:sz w:val="28"/>
        </w:rPr>
        <w:t xml:space="preserve">
      Сноска. Утратило силу решением Успенского районного маслихата Павлодарской области от 25.09.2023 № </w:t>
      </w:r>
      <w:r>
        <w:rPr>
          <w:rFonts w:ascii="Times New Roman"/>
          <w:b w:val="false"/>
          <w:i w:val="false"/>
          <w:color w:val="ff0000"/>
          <w:sz w:val="28"/>
        </w:rPr>
        <w:t>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решения Успенского районного маслихата по Павлодарской области от 21.12.2022 </w:t>
      </w:r>
      <w:r>
        <w:rPr>
          <w:rFonts w:ascii="Times New Roman"/>
          <w:b w:val="false"/>
          <w:i w:val="false"/>
          <w:color w:val="000000"/>
          <w:sz w:val="28"/>
        </w:rPr>
        <w:t>№ 148/24</w:t>
      </w:r>
      <w:r>
        <w:rPr>
          <w:rFonts w:ascii="Times New Roman"/>
          <w:b w:val="false"/>
          <w:i w:val="false"/>
          <w:color w:val="000000"/>
          <w:sz w:val="28"/>
        </w:rPr>
        <w:t xml:space="preserve"> (вводится в действие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Успенский районный маслихат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Успенского районного маслихата по Павлодарской области от 21.12.2022 </w:t>
      </w:r>
      <w:r>
        <w:rPr>
          <w:rFonts w:ascii="Times New Roman"/>
          <w:b w:val="false"/>
          <w:i w:val="false"/>
          <w:color w:val="000000"/>
          <w:sz w:val="28"/>
        </w:rPr>
        <w:t>№ 148/24</w:t>
      </w:r>
      <w:r>
        <w:rPr>
          <w:rFonts w:ascii="Times New Roman"/>
          <w:b w:val="false"/>
          <w:i w:val="false"/>
          <w:color w:val="ff0000"/>
          <w:sz w:val="28"/>
        </w:rPr>
        <w:t xml:space="preserve"> (вводится в действие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Успенского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Успенского районного маслихата по Павлодарской области от 21.12.2022 </w:t>
      </w:r>
      <w:r>
        <w:rPr>
          <w:rFonts w:ascii="Times New Roman"/>
          <w:b w:val="false"/>
          <w:i w:val="false"/>
          <w:color w:val="000000"/>
          <w:sz w:val="28"/>
        </w:rPr>
        <w:t>№ 148/24</w:t>
      </w:r>
      <w:r>
        <w:rPr>
          <w:rFonts w:ascii="Times New Roman"/>
          <w:b w:val="false"/>
          <w:i w:val="false"/>
          <w:color w:val="ff0000"/>
          <w:sz w:val="28"/>
        </w:rPr>
        <w:t xml:space="preserve"> (вводится в действие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и улиц для участия в сходе местного сообщества Успенского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Успенского районного маслихата по Павлодарской области от 21.12.2022 </w:t>
      </w:r>
      <w:r>
        <w:rPr>
          <w:rFonts w:ascii="Times New Roman"/>
          <w:b w:val="false"/>
          <w:i w:val="false"/>
          <w:color w:val="000000"/>
          <w:sz w:val="28"/>
        </w:rPr>
        <w:t>№ 148/24</w:t>
      </w:r>
      <w:r>
        <w:rPr>
          <w:rFonts w:ascii="Times New Roman"/>
          <w:b w:val="false"/>
          <w:i w:val="false"/>
          <w:color w:val="ff0000"/>
          <w:sz w:val="28"/>
        </w:rPr>
        <w:t xml:space="preserve"> (вводится в действие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10 апреля 2015 года № 244/44 "Об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Успенка Успенского сельского округа Успенского района" (зарегистрировано в Реестре государственной регистрации нормативных правовых актов за № 4427, опубликовано 24 апреля 2015 года в информационно-правовой системе "Әділет").</w:t>
      </w:r>
    </w:p>
    <w:bookmarkEnd w:id="3"/>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Успенского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Успенского 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15 июля 2020 года</w:t>
            </w:r>
            <w:r>
              <w:br/>
            </w:r>
            <w:r>
              <w:rPr>
                <w:rFonts w:ascii="Times New Roman"/>
                <w:b w:val="false"/>
                <w:i w:val="false"/>
                <w:color w:val="000000"/>
                <w:sz w:val="20"/>
              </w:rPr>
              <w:t>№ 300/61</w:t>
            </w:r>
          </w:p>
        </w:tc>
      </w:tr>
    </w:tbl>
    <w:bookmarkStart w:name="z8" w:id="6"/>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Успенского сельского округа Успенского района Павлодарской области</w:t>
      </w:r>
    </w:p>
    <w:bookmarkEnd w:id="6"/>
    <w:p>
      <w:pPr>
        <w:spacing w:after="0"/>
        <w:ind w:left="0"/>
        <w:jc w:val="both"/>
      </w:pPr>
      <w:r>
        <w:rPr>
          <w:rFonts w:ascii="Times New Roman"/>
          <w:b w:val="false"/>
          <w:i w:val="false"/>
          <w:color w:val="ff0000"/>
          <w:sz w:val="28"/>
        </w:rPr>
        <w:t xml:space="preserve">
      Сноска. Приложение - в редакции решения Успенского районного маслихата по Павлодарской области от 21.12.2022 </w:t>
      </w:r>
      <w:r>
        <w:rPr>
          <w:rFonts w:ascii="Times New Roman"/>
          <w:b w:val="false"/>
          <w:i w:val="false"/>
          <w:color w:val="ff0000"/>
          <w:sz w:val="28"/>
        </w:rPr>
        <w:t>№ 148/24</w:t>
      </w:r>
      <w:r>
        <w:rPr>
          <w:rFonts w:ascii="Times New Roman"/>
          <w:b w:val="false"/>
          <w:i w:val="false"/>
          <w:color w:val="ff0000"/>
          <w:sz w:val="28"/>
        </w:rPr>
        <w:t xml:space="preserve"> (вводится в действие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Успенского сельского округа Успенского района Павлодарской области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 и улиц на территории Успенского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 и улицы).</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сел и улиц.</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Успенского сельского округа Успенского района Павлодарской области (далее – аким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Успенском сельском округе, публикации через социальные сети Instagram,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 и улиц организуется акимом сельского округа.</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сел и улиц,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данных селах и улицах и имеющих право в нем участвовать.</w:t>
      </w:r>
    </w:p>
    <w:p>
      <w:pPr>
        <w:spacing w:after="0"/>
        <w:ind w:left="0"/>
        <w:jc w:val="both"/>
      </w:pPr>
      <w:r>
        <w:rPr>
          <w:rFonts w:ascii="Times New Roman"/>
          <w:b w:val="false"/>
          <w:i w:val="false"/>
          <w:color w:val="000000"/>
          <w:sz w:val="28"/>
        </w:rPr>
        <w:t>
      Не имеют права участвовать на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xml:space="preserve">
      10. Кандидатуры представителей жителей сел и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Успенского сельского округа Успенского района в течение двух рабочих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148/24</w:t>
            </w:r>
          </w:p>
        </w:tc>
      </w:tr>
    </w:tbl>
    <w:p>
      <w:pPr>
        <w:spacing w:after="0"/>
        <w:ind w:left="0"/>
        <w:jc w:val="left"/>
      </w:pPr>
      <w:r>
        <w:rPr>
          <w:rFonts w:ascii="Times New Roman"/>
          <w:b/>
          <w:i w:val="false"/>
          <w:color w:val="000000"/>
        </w:rPr>
        <w:t xml:space="preserve"> Количественный состав представителей жителей сел и улиц для участия в сходе местного сообщества Успенского сельского округа Успенского района Павлодарской области</w:t>
      </w:r>
    </w:p>
    <w:p>
      <w:pPr>
        <w:spacing w:after="0"/>
        <w:ind w:left="0"/>
        <w:jc w:val="both"/>
      </w:pPr>
      <w:r>
        <w:rPr>
          <w:rFonts w:ascii="Times New Roman"/>
          <w:b w:val="false"/>
          <w:i w:val="false"/>
          <w:color w:val="ff0000"/>
          <w:sz w:val="28"/>
        </w:rPr>
        <w:t xml:space="preserve">
      Сноска. Решение - дополнено приложением 2 в соответствии с решением Успенского районного маслихата Павлодарской области от 21.12.2022 </w:t>
      </w:r>
      <w:r>
        <w:rPr>
          <w:rFonts w:ascii="Times New Roman"/>
          <w:b w:val="false"/>
          <w:i w:val="false"/>
          <w:color w:val="ff0000"/>
          <w:sz w:val="28"/>
        </w:rPr>
        <w:t>№ 148/24</w:t>
      </w:r>
      <w:r>
        <w:rPr>
          <w:rFonts w:ascii="Times New Roman"/>
          <w:b w:val="false"/>
          <w:i w:val="false"/>
          <w:color w:val="ff0000"/>
          <w:sz w:val="28"/>
        </w:rPr>
        <w:t xml:space="preserve"> (вводится в действие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 и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и улиц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Успенка: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Наукенова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Терешковой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Милевского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Мәшхүр Жүсіп Көпеева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Қазыбек 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Бұқар жырау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Восточная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Мира, Гоголя, Чехова, Пушкина, Северная, Крупской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Мәншүк Мәметова, Чапаева, Яременко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Семенченко, Баюка, 10 лет Независимости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Шевченко, Геринга,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