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b681" w14:textId="7fbb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Конырозекского сельского округа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Конырозекского сельского округа Успенского района Павлодарской области от 29 апреля 2020 года № 5. Зарегистрировано Департаментом юстиции Павлодарской области 6 мая 2020 года № 6826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аким Конырозекского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Конырозекского сельского округа Успенского района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Конырозекского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Баймулдинов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Конырозекского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от 29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605"/>
        <w:gridCol w:w="2945"/>
        <w:gridCol w:w="2477"/>
        <w:gridCol w:w="1546"/>
        <w:gridCol w:w="1309"/>
        <w:gridCol w:w="1547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метр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эксплуатации, лет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кабельной канализации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округ, село Вознесенка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28,3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кабельной канализации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округ, село Вознесенка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кабельной канализации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округ, село Вознесенка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кабельной канализации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округ, село Вознесенка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кабельной канализации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округ, село Вознесенка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кабельной канализации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округ, село Вознесенка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