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80a2" w14:textId="1068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Щербактинского районного маслихата от 20 октября 2017 года № 91/27 "Об утверждении Правил выдачи служебного удостоверения административным государственным служащим государственного учреждения "Аппарат маслихата Щербактинского района"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16 июля 2020 года № 256/77. Зарегистрировано Департаментом юстиции Павлодарской области 24 июля 2020 года № 6874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20 октября 2017 года № 91/27 "Об утверждении Правил выдачи служебного удостоверения административным государственным служащим государственного учреждения "Аппарат маслихата Щербактинского района" и его описания" (зарегистрированное в Реестре государственной регистрации нормативных правовых актов за № 5660, опубликованное 6 ноября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