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c8d0" w14:textId="786c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23 декабря 2019 года № 224/67 "О Щербактинском районном бюджете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4 сентября 2020 года № 264/80. Зарегистрировано Департаментом юстиции Павлодарской области 16 сентября 2020 года № 6944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23 декабря 2019 года № 224/67 "О Щербактинском районном бюджете на 2020 – 2022 годы" (зарегистрированное в Реестре государственной регистрации нормативных правовых актов за № 6672, опубликованное 27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Щербактинский районный бюджет на 2020 –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8356997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631575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7179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7708935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8570230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65361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99413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- 278594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278594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текущие трансферты на 2020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131048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8586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19895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25494 тысяч тенге – на обеспечение водоснабжением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360574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установление доплат к должностному окладу за особые условия труда управленческому и основному персоналу в организациях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тысяч тенге – на доплату за квалификационную категорию педагогам в государственных организациях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10884 тысяч тенге – на установление оплаты труда педагогов государственных организаций дошкольного образования.";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8356997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268930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771"/>
        <w:gridCol w:w="1047"/>
        <w:gridCol w:w="1186"/>
        <w:gridCol w:w="6237"/>
        <w:gridCol w:w="2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8570230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873726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208511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3473790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2870444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576403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143346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250268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услугв режиме чрезвычайного положения в Республике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49320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1415732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170670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137084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31267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807980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734369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26608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398305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398153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65361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99413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-278594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278594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34052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691306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864"/>
        <w:gridCol w:w="1173"/>
        <w:gridCol w:w="1328"/>
        <w:gridCol w:w="5507"/>
        <w:gridCol w:w="2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4669131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275159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3112070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2717616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2607377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2530455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236042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414333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264/80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224/67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864"/>
        <w:gridCol w:w="1173"/>
        <w:gridCol w:w="1328"/>
        <w:gridCol w:w="5507"/>
        <w:gridCol w:w="24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4778439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3188312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2783776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2671988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239711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160094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94679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71367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16764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14829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