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5fde" w14:textId="0bd5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Щербактинском районном бюджете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24 декабря 2020 года № 284/84. Зарегистрировано Департаментом юстиции Павлодарской области 28 декабря 2020 года № 7116.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Щербактинский районный бюджет на 2021 – 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7492653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806929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–6669775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8017299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64331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40681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- 588977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588977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Щербактинского районного маслихата Павлодарской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55/17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 субвенций передаваемых из областного бюджета в общей сумме 3962832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субвенций, передаваемых из районного бюджета в бюджеты сельских округов, в общей сумме 362047 тысяч тенге, в том числе: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54597 тысяч тенге;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44498 тысяч тенге;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50894 тысяч тенге;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46807 тысяч тенге;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28919 тысяч тенге;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38296 тысяч тенге;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98036 тысяч тенге.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объемы субвенций, передаваемых из районного бюджета в бюджеты сельских округов, в общей сумме 375460 тысяч тенге, в том числе: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55078 тысяч тенге;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44626 тысяч тенге;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48749 тысяч тенге;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46992 тысяч тенге;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29820 тысяч тенге;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43791 тысяч тенге;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106404 тысяч тенге.</w:t>
      </w:r>
    </w:p>
    <w:bookmarkEnd w:id="18"/>
    <w:bookmarkStart w:name="z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объемы субвенций, передаваемых из районного бюджета в бюджеты сельских округов, в общей сумме 397474 тысяч тенге, в том числе: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57326 тысяч тенге;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45769 тысяч тенге;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50605 тысяч тенге;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48795 тысяч тенге;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30994 тысяч тенге;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47369 тысяч тенге;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116616 тысяч тенге.</w:t>
      </w:r>
    </w:p>
    <w:bookmarkEnd w:id="26"/>
    <w:bookmarkStart w:name="z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целевые текущие трансферты на 2021 год бюджетам сельских округов в следующих размерах: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81855 тысяч тенге –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51672 тысяч тенге –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1482 тысяч тенге – на обеспечение санитарии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26485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20902 тысяч тенге – на обеспечение водоснабжением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26839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170530 тысяч тенге – в рамках проекта "Ауыл-Ел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Щербактинского районного маслихата Павлодарской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55/17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Щербактинского района.</w:t>
      </w:r>
    </w:p>
    <w:bookmarkEnd w:id="28"/>
    <w:bookmarkStart w:name="z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Щербактинского района на 2021 год в сумме 15788 тысяч тенге.</w:t>
      </w:r>
    </w:p>
    <w:bookmarkEnd w:id="29"/>
    <w:bookmarkStart w:name="z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социального обеспечения,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Щербактинского районного маслихата Павлодарской области от 14.05.2021 </w:t>
      </w:r>
      <w:r>
        <w:rPr>
          <w:rFonts w:ascii="Times New Roman"/>
          <w:b w:val="false"/>
          <w:i w:val="false"/>
          <w:color w:val="000000"/>
          <w:sz w:val="28"/>
        </w:rPr>
        <w:t>№ 26/7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1"/>
    <w:bookmarkStart w:name="z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</w:t>
            </w:r>
          </w:p>
        </w:tc>
      </w:tr>
    </w:tbl>
    <w:bookmarkStart w:name="z6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Щербактинский районный бюджет на 2021 год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Щербактинского районного маслихата Павлодарской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 /17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7492653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6657088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816"/>
        <w:gridCol w:w="1108"/>
        <w:gridCol w:w="1254"/>
        <w:gridCol w:w="5885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8017299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847248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418499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576521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1002609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3197114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-588977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Щербактинский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403"/>
        <w:gridCol w:w="904"/>
        <w:gridCol w:w="5177"/>
        <w:gridCol w:w="3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 уполномоченными на то государствен- 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289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государ- 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управле- ния коммунальной собственностью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эконо- мической политики, системы государственного планирования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пред- принимательства и сельского хозяйства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жилищно-ком- мунального хозяйства, пассажирского транспорта, автомобильных дорог, строительства, архи- тектуры и градостроительства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масшта- 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обра- 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предо- ставление услуг специалистами жестового языка, индивидуальными помощниками в соответ- ствии с 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рай- онов (городов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раз- личным видам спорта на областных спортивных соревнованиях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фи- зической культуры и спорта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охра- 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отно- шений на территории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значе- ния, районного значения, сельских округов, поселков, сел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окружаю- щей среды и земельных отношений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горо- дов районного (областного) значения, поселков и иных сельских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населен- 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при- городным и внутрирайонным сообщениям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3621804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3621804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3621804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вышестоя- щего бюджета в связи с изменением законодательства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Щербактинский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403"/>
        <w:gridCol w:w="904"/>
        <w:gridCol w:w="5177"/>
        <w:gridCol w:w="3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(ты- 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 уполномоченными на то государствен- 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940414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940414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289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государ- 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управле- ния коммунальной собственностью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эконо- мической политики, системы государственного планирования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пред- принимательства и сельского хозяйства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жилищно-ком- мунального хозяйства, пассажирского транспорта, автомобильных дорог, строительства, архи- тектуры и градостроительства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масшта- 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обра- 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предо- ставление услуг специалистами жестового языка, индивидуальными помощниками в соответ- ствии с 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 (городов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раз- личным видам спорта на областных спортивных соревнованиях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фи- зической культуры и спорта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охра- 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отно- шений на территории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значе- ния, районного значения, сельских округов, поселков, сел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окружаю- щей среды и земельных отношений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горо- дов районного (областного) значения, поселков и иных сельских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населен- 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при- городным и внутрирайонным сообщениям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