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b9a8" w14:textId="ccbb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мест, а также порядок использования специализированных мест для организации и проведения мирных собраний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LХІІІ сессии маслихата города Алматы VI созыва от 23 июня 2020 года № 462. Зарегистрировано Департаментом юстиции города Алматы 23 июня 2020 года № 1622.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 2020 года "О порядке организации и проведения мирных собраний  в Республике Казахстан", маслихат города Алматы VІ-го созыва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специализированные места для организации и проведения мирных собраний в городе Алматы, порядок использования специализированных мест, а также границы прилегающих территорий объектов, в которых не допускается проведение пикетирования согласно приложению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17 января 2020 года № 425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1606, опубликовано 6 февраля 2020 года в газетах "Алматы ақшамы" выпуск за № 15 и "Вечерний Алматы" выпуск за № 15).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в установленном законодательством Республики Казахстан порядке обеспечить государственную регистрацию настоящего решения в органах юстиции с последующим официальным опубликованием в периодических печатных изданиях и размещением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вопросам местного государственного управления и жилищной политики Касымова Е.Б. и заместителя акима города Алматы Бабакумарова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LXIII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</w:t>
      </w:r>
      <w:r>
        <w:br/>
      </w:r>
      <w:r>
        <w:rPr>
          <w:rFonts w:ascii="Times New Roman"/>
          <w:b/>
          <w:i w:val="false"/>
          <w:color w:val="000000"/>
        </w:rPr>
        <w:t>собраний в городе Алматы, порядок использования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мест, а также границы прилегающих территорий объектов, в</w:t>
      </w:r>
      <w:r>
        <w:br/>
      </w:r>
      <w:r>
        <w:rPr>
          <w:rFonts w:ascii="Times New Roman"/>
          <w:b/>
          <w:i w:val="false"/>
          <w:color w:val="000000"/>
        </w:rPr>
        <w:t>которых не допускается проведение пикетирования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специализированные места для организации и проведения мирных собраний в городе Алматы направлены на обеспечение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мирно, без оружия, проводить собрания, митинги и демонстрации, шествие и пикетирование.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Cпециализированные места и нормы их предельной заполняемости для организации и проведения мирных собраний в городе Алматы: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предельной наполняемости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имени Махатма Ганди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камеры видеонаблюдения и видеофиксации;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- 120 парковочных мест  (4 заезда, 4 выезда).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за кинотеатром "Сары Арка"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камеры видеонаблюдения и видеофиксации.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 парковочных мест  (1 заезд, 1 выезд).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имени "Шокана Валиханова"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камеры видеонаблюдения и видеофиксации;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парковочных мест  (2 заезд, 2 выезд).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сквера имени "Шокана Валиханова" до парка имени Махатма Ганди по улице Шевченко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вдоль улицы имеется уличное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камеры видеонаблюдения и видеофиксации.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Представитель акимата города Алматы при положительном рассмотрении уведомления (для проведения мирных собраний в форме пикетирования, собрания, митинга) или заявления (для проведения мирных собраний в форме шествий и демонстраций) совместно с организатором мирного собрания выезжает на специализированное место проведения за один день для согласования порядка проведения мероприятия по вопросам: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ознакомления с материально-техническим обеспечением места проведения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ознакомления с маршрутом шествия и демонстрации.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день проведения мирного собрания организаторам и его участникам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 в Республике Казахстан" (далее – Закон).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Определить границами расстояние не менее 400 метров от прилегающих территорий объектов,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21.02.2024 № 87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