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2c87" w14:textId="da52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сентября 2020 года № 3/355. Зарегистрировано Департаментом юстиции города Алматы 11 сентября 2020 года № 1635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2020-2024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 ресурсе акимата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2020-2024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844"/>
        <w:gridCol w:w="3010"/>
        <w:gridCol w:w="887"/>
        <w:gridCol w:w="2533"/>
        <w:gridCol w:w="2350"/>
        <w:gridCol w:w="1212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учебного заведения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и название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2020-2024 годы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обучение одного обучающегося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 уча-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щих-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том числе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базе 9 классов (язык обучения)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базе 11 классов (язык обучения)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– Управление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341800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75(русский)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50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многопрофильный колледж"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Холодильно-компрессорные машины и установки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Делопроизводство и архивоведение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– Информационные системы (по областям применения)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(казахский) 150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– Полиграфическое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автомеханический колледж"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промыслов"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0413000 - Декоративно-прикладное искусство и народные промыслы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– Растениеводство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– Обувное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75 (русский) 70 (спецгруппа)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телекоммуникаций и машиностроения"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– 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строительно-технический колледж"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125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0503000 - Слесарное дело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1105000 - Эксплуатация, техническое обслуживание и ремонт городского электротранспорта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 "Профессиональная школа № 02"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(русский)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казахский государственный гуманитарно-педагогический колледж № 1"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0103000 - Физическая культура и спорт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2"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Основное среднее образование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 Техническая эксплуатация транспортного радиоэлектронного оборудования  (по видам транспорта)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(по отраслям)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 колледж"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1013000 - 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125 (русский) 8 (спецгруппа)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Электрооборудование электрических станций и сетей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0906000 - Теплоэнергетические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0902000 - Электроснабжение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 – Энерго менеджмент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1226000 -Технология и организация производства продукции предприятий питания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150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индустрии туризма и гостеприимства" 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0521000 - Гостиничный бизнес: управление рестораном/отелем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коммуникаций"Управления образования города Алматы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 – Управление общественного здоровья города Алматы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"Высший медицинский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 – Фармация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(казахский) 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50 (русский) 16 (спецгруппа)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0902000 -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(казахский) 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технолого-экономический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Производство пива, безалкогольных и спиртных напитков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Оборудование предприятий пищевой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Стандартизация, метрология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(казахский) 125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50 (русский)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"Экономический колледж университета Нархоз"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(в торговле)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0516000 - Финансы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125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колледж железнодорожного транспорта"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1215000 - Оборудование организации легкой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100(русский)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"Алматинский колледж строительства и менеджмента"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1405000 - 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0514000 - Оценка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1417000 - Дизайн интерьера, реставрация и реконструкция гражданских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1418000 - Архитектура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125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"Инновационный технический колледж города Алматы"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175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автомобильно-дорожный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1410000 - 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1402000-Техническая эксплуатация дорожно-строительных машин (по видам)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Колледж "Әділет"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 (по отраслям)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"Евразийский аграрный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1513000 -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1511000 - 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Казахстанского инженерно-технологический университета"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Стандартизация, метрология и сертификация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 Вычислительная техника и программное обеспечение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(русский)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"Алматинский транспортный колледж Казахской академии транспорта и коммуникации имени М. Тынышпаева"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(локомотивы)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75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"Медико-стоматологический колледж колледж профессора Рузуддинова"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1121000 - Монтаж, техническое обслуживание и ремонт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0308000 - Медицинская оптика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"Центральноазиатский технико-экономический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1315000 - Информационная безопасность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50 (русский)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колледж экономики и статистики"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колледж "КазНур"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медресе Абу Ханифа"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0112000 - Исламоведение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"Евразийский технологический колледж"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0911000 - Техническая эксплуатация, обслуживание и ремонт электрического и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(по отраслям)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(казахский)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колледж связи при Казахско-Американском университете"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1309000 - Оптическое и электронное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125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архитектуры и строительства при Казахской головной архитектурно-строительной академии"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1418000 - 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0713000 - Геодезия и картография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(казахский) 100 (русский)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8 719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2020-2024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208"/>
        <w:gridCol w:w="3392"/>
        <w:gridCol w:w="997"/>
        <w:gridCol w:w="2182"/>
        <w:gridCol w:w="1420"/>
        <w:gridCol w:w="1520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учебного заведения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и название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2020-2024 годы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обучение одного обучающегося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  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базе 9 классов (язык обучения)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базе 11 классов (язык обучения)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– Управление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75(казахский) 75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многопрофильный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Холодильно -компрессорные машины и установки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Полиграфическое производство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 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автомеханический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100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промыслов"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телекоммуникации и машиностроения"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Электромеханическое оборудование в промышленности 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  (по видам)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(казахский) 75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строительно-технический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0503000 - Слесарное дело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1"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(спецгруппа)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(спецгруппа)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25 (спецгруппа)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1308000 - Эксплуатация автоматизированных систем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Электрооборудование электростанций 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продукции предприятий питания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50(казахский) 50 (русский) 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 индустрии туризма и гостеприимства"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коммуникаций"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2" Управления образования города Алматы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(русский)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"Инновационный технический колледж города Алматы"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"Алматинский транспортный колледж Казахской академии транспорта и коммуникации имени М. Тынышпаева"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желехных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1206000 - Организация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 ответственностью  "Организация образования Колледж "Перспектива"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50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(русский)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"Международный казахско-китайский языковой колледж"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(казахский) 25 (русский)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