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4f9e" w14:textId="b5c4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октября 2020 года № 4/438. Зарегистрировано Департаментом юстиции города Алматы 23 октября 2020 года № 1654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социального благосостояния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размещение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4/438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23 июля 2015 года № 3/461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1193, опубликованное 20 августа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1207, опубликованное 20 октября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января 2016 года № 1/20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1254, опубликованное 20 февраля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апреля 2016 года № 2/142 "О внесении изменения в постановление акимата города Алматы от 23 июля 2015 года № 3/461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1286, опубликованное 21 мая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августа 2016 года № 3/420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1315, опубликованное 6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22 сентября 2016 года № 3/454 "Об утверждении регламента государственной услуги "Выдача удостоверения реабилитированному лицу" (зарегистрированное в Реестре государственной регистрации нормативных правовых актов за № 1323, опубликованное 22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22 июня 2017 года № 2/226 "О внесении изменений в постановление акимата города Алматы от 20 января 2016 года № 1/20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1390, опубликованное 15 июля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ноября 2017 года № 4/496 "Об утверждении регламентов государственных услуг в трудовой сфере" (зарегистрированное в Реестре государственной регистрации нормативных правовых актов за № 1437, опубликованное 29 декабря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4 декабря 2017 года № 4/499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1438, опубликованное 29 декабря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января 2018 года № 1/4 "О внесении изменений в постановление акимата города Алматы от 20 января 2016 года № 1/20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1445, опубликованное 30 января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февраля 2018 года № 1/51 "О внесении изменения в постановление акимата города Алматы от 23 июля 2015 года № 3/461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1457, опубликованное 8 марта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апреля 2018 года № 2/154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1474, опубликованное 5 мая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26 июня 2018 года № 2/315 "О внесении изменения в постановление акимата города Алматы от 22 сентября 2016 года № 3/454 "Об утверждении регламента государственной услуги "Выдача удостоверения реабилитированному лицу" (зарегистрированное в Реестре государственной регистрации нормативных правовых актов за № 1490, опубликованное 12 июля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 апреля 2019 года № 2/201 "О внесении изменения в постановление акимата города Алматы от 22 сентября 2016 года № 3/454 "Об утверждении регламента государственной услуги "Выдача удостоверения реабилитированному лицу" (зарегистрированное в Реестре государственной регистрации нормативных правовых актов за № 1537, опубликованное 13 апреля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 апреля 2019 года № 2/203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1536, опубликованное 13 апреля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апреля 2019 года № 2/208 "Об утверждении регламента государственной услуги "Выдача справки о регистрации в качестве безработного" (зарегистрированное в Реестре государственной регистрации нормативных правовых актов за № 1541, опубликованное 18 апреля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22 апреля 2019 года № 2/248 "О внесении изменения в постановление акимата города Алматы от 23 июля 2015 года № 3/461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1549, опубликованное 4 мая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апреля 2019 года № 2/260 "О внесении изменений в постановление акимата города Алматы от 30 ноября 2017 года № 4/496 "Об утверждении регламентов государственных услуг в трудовой сфере" (зарегистрированное в Реестре государственной регистрации нормативных правовых актов за № 1550, опубликованное 4 мая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апреля 2019 года № 2/261 "О внесении изменений в постановление акимата города Алматы от 20 января 2016 года № 1/20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1553, опубликованное 9 мая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августа 2019 года № 3/485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1576, опубликованное 22 августа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августа 2019 года № 3/486 "О внесении изменений в постановление акимата города Алматы от 30 ноября 2017 года № 4/496 "Об утверждении регламентов государственных услуг в трудовой сфере" (зарегистрированное в Реестре государственной регистрации нормативных правовых актов за № 1579, опубликованное 22 августа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августа 2019 года № 3/487 "О внесении изменения в постановление акимата города Алматы "Об утверждении регламента государственной услуги "Выдача справки о регистрации в качестве безработного" (зарегистрированное в Реестре государственной регистрации нормативных правовых актов за № 1575, опубликованное 22 августа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26 сентября 2019 года № 3/555 "О внесении изменения в постановление акимата города Алматы от 23 июля 2015 года № 3/461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1590, опубликованное 5 октября 2019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23 октября 2019 года № 4/588 "О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1593, опубликованное 2 ноября 2019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