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1e15" w14:textId="2d81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Алматы от 11 июля 2014 года № 3/575 "Об утверждении Положения об участковых комиссиях"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4 ноября 2020 года № 4/471. Зарегистрировано Департаментом юстиции города Алматы 6 ноября 2020 года № 1657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11 июля 2014 года № 3/575 "Об утверждении Положения об участковых комиссиях" (зарегистрировано в Реестре государственной регистрации нормативных правовых актов за № 1076, опубликовано 7 августа 2014 года в газетах "Алматы ақшамы" и "Вечерний Алматы").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социального благосостояния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Кикимова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