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fa385" w14:textId="c0fa3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Алматы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LXXII сессии маслихата города Алматы VI созыва от 14 декабря 2020 года № 517. Зарегистрировано Департаментом юстиции города Алматы 23 декабря 2020 года № 1673.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 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2020 года № 379-VI "О республиканском бюджете на 2021-2023 годы", маслихат города Алматы VI-го созыва РЕШИЛ: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Алматы на 2021-2023 годы согласно приложениям 1, 2 и 3 к настоящему решению, в том числе на 2021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915 854 181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714 932 939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14 570 690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21 429 764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164 920 788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940 641 554,4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20 533 753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21 638 225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21 925 225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-66 959 351,4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(использования профицита) бюджета – 66 959 351,4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14.12.2021 № 98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города Алматы формируются за счет следующих налогов и сборов: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корпоративного подоходного налога с юридических лиц, за исключением поступлений от субъектов крупного предпринимательства и организаций нефтяного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не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 иностранных граждан, не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юридических лиц и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акцизов на все виды спирта и (или) виноматериала, алкогольной продукции, произведенных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акцизов на табачные изделия, легковые автомобили (кроме автомобилей с ручным управлением или адаптером ручного управления, специально предназначенных для инвалидов), произведенные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акцизов на бензин (за исключением авиационного) и дизельное топливо, произведенных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водными ресурсами поверхностных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эмиссии в окружающую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лицензионного сбора за право занятия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на открытом пространстве за пределами помещений в городе;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регистрационного сбора, зачисляемого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выдачу и (или) продление разрешения работодателям на привлечение иностранной рабочей силы в Республику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лицензиями на занятие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зачисляемой в местный бюджет.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Доходы бюджета города Алматы формируются также за счет следующих неналоговых поступлений и поступлений от продажи основного капитала: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дивидендов на государственные пакеты акций, находящихся в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на доли участия в юридических лицах, находящихся в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коммунальной собственности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жилищ из жилищного фонда, находящегося в коммунальной собственности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вознаграждений по бюджетным кредитам, выданным из местного бюджета специализированным организациям;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возврата неиспользованных средств, ранее полученных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гражданам квартир;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приватизации жилищ из государственного жилищного фонда;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продажу права аренды земельных участков.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налоговые, неналоговые платежи, поступления от продажи основного капитала, погашение бюджетных кредитов, зачисляются полностью на счет городского бюджета в казначействе города Алматы.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объем бюджетных изъятий в республиканский бюджет на 2021 год в сумме 190 108 501 тысяча тенге.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недовыполнения доходной части бюджета города Алматы бюджетные изъятия в республиканский бюджет производить ежемесячно, пропорционально проценту исполнения доходной части городского бюджета.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в бюджете города расходы на государственные услуги общего характера в сумме 9 438 749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14.12.2021 № 98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расходы на оборону в размере 6 069 231 тысяча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14.12.2021 № 98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расходы по обеспечению общественного порядка, безопасности, правовой, судебной, уголовно-исполнительной деятельности в сумме 20 660 710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14.12.2021 № 98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расходы на образование в сумме 236 491 871,4 тысячи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14.12.2021 № 98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расходы на здравоохранение в сумме 50 132 636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14.12.2021 № 98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расходы на социальную помощь и социальное обеспечение в сумме 34 325 838,6 тысяч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14.12.2021 № 98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расходы на жилищно-коммунальное хозяйство в сумме 153 000 935 тысяч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14.12.2021 № 98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расходы на культуру, спорт, туризм и информационное пространство в сумме 35 441 544 тысяч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14.12.2021 № 98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расходы на топливно-энергетический комплекс и недропользование в сумме 19 544 695 тысяч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14.12.2021 № 98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расходы на сельское, водное, лесное, рыбное хозяйство, особо охраняемые природные территории, охрана окружающей среды и животного мира, земельные отношения в сумме 13 526 838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14.12.2021 № 98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Утвердить расходы на промышленность, архитектурную, градостроительную и строительную деятельность в сумме 3 990 391 тысяча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14.12.2021 № 98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расходы на транспорт и коммуникации в сумме 113 008 009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14.12.2021 № 98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Утвердить расходы на прочие расходы в сумме 70 244 722 тысячи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14.12.2021 № 98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резерв местного исполнительного органа в сумме 12 614 344 тысяч тенге.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перечень местных бюджетных программ, не подлежащих секвестру в процессе исполнения местного бюджета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Департаменту государственных доходов по городу Алматы обеспечить своевременное и полное поступление в бюджет налогов, неналоговых сборов и других обязательных платежей.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 и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Контроль за исполнением настоящего решения возложить на председателя постоянной комиссии по экономике и бюджету маслихата города Алматы Козлова С.А. и заместителя акима города Алматы Усерова И.Е (по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LXXII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VI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Банщиков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секретаря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VI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города Алматы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14.12.2021 № 98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915 854 181,0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714 932 939,0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486 198 904,0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229 297 909,0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256 900 995,0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151 347 124,0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151 347 124,0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48 432 595,0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32 027 393,0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12 631 384,0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24 354 316,0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14 274 555,0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7 167 156,0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14 570 690,0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21 429 764,0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164 920 788,0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164 920 788,0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164 920 788,0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940 641 554,4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9 438 749,0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активов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экономической политики, планирования и исполнения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20 660 710,0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17 626 065,0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15 663 630,0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крематориев с кладбищами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236 491 871,4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3 285 612,4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2 009 622,4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31 155 825,0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31 155 825,0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36 087 133,0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32 037 737,0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126 570 531,0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52 412 445,0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5 366 846,0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61 762 766,0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17 991 481,0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17 958 143,0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10 366 201,0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50 132 636,0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6 847 413,0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общественного здоровья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8 656 762,0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30 695 939,0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28 663 337,0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мероприятия по предупреждению распространения коронавирусной инфекции COVID-19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расходы, направленные на предупреждение распространения коронавирусной инфекции COVID-19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34 325 838,6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благосостояния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6 715 281,6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536 257,6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14 978 590,0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занятости, труда и миграции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135 652 935,0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46 474 046,0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37 015 699,0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9 458 347,0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обеспечения безопасной эксплуатации опасных технических устройств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25 442 911,0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25 442 911,0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16 058 149,0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15 773 305,0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40 284 304,0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12 893 050,0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24 985 621,0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35 441 544,0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6 699 281,0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6 699 281,0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8 612 454,0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государственных городских спортивных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креативных индустрий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креативной индустрии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городских мероприятий по поддержке креативной индустрии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общественного развития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19 544 695,0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19 544 695,0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19 544 695,0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10 526 838,0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реcпубликанского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7 679 637,0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и развития зеленой экономики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оздоровлению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экосистемы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городского планирования и урбанистики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контроля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градостроительного и земельного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100 349 335,0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46 604 607,0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25 799 305,0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53 744 728,0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45 357 785,0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59 470 835,0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25 310 375,0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20 926 903,0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14 909 441,0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14 824 151,0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промышленности, инвестиций и сельского хозяйства,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7 346 032,0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7 346 032,0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7 341 728,0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211 199 913,4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211 199 913,4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2 172 609,4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190 108 501,0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20 533 753,0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21 855 336,0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21 638 225,0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21 925 225,0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12 658 674,0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12 658 674,0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на строительство метрополитена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12 658 674,0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9 266 551,0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-66 959 351,4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66 959 351,4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517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                                                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762 678 103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631 614 924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400 445 303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184 887 434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215 557 869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152 932 745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152 932 745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17 076 277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26 460 492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6 039 255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117 138 177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117 138 177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117 138 177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749 979 131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активов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экономической политики, планирования и исполнения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14 465 974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214 250 873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30 833 979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28 099 261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18 487 957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10 295 957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120 267 354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107 804 784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20 597 985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7 187 141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7 187 141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8 777 411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23 343 090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общественного здоровья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21 366 502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32 789 318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благосостояния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занятости, труда и миграции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74 793 640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обеспечения безопасной эксплуатации опасных технических устройств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20 077 365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27 540 489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11 718 209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28 162 672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государственных городских спортивных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общественного развития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реcпубликанского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и развития зеленой экономики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оздоровлению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экосистемы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городского планирования и урбанистики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контроля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градостроительного и земельного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32 521 724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14 756 083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промышленности, инвестиций и сельского хозяйства,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211 516 094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211 516 094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211 516 094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на строительство метрополитена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-3 329 260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3 329 260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517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                                                     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786 466 749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670 508 182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430 097 408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188 584 711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241 512 697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159 050 054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159 050 054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28 136 565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18 356 006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6 323 439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101 879 588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101 879 588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101 879 588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774 814 766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активов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экономической политики, планирования и исполнения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23 870 464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14 956 504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14 938 504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234 627 276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29 785 217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127 483 396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114 273 071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4 774 851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21 870 707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21 833 864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48 335 816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общественного здоровья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23 029 604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22 648 492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благосостояния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4 457 206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13 765 641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занятости, труда и миграции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72 562 486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обеспечения безопасной эксплуатации опасных технических устройств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25 274 152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24 334 519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29 468 322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14 607 271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12 538 482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30 109 127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9 429 865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7 061 409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государственных городских спортивных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общественного развития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реcпубликанского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5 418 294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и развития зеленой экономики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оздоровлению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экосистемы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городского планирования и урбанистики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контроля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градостроительного и земельного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57 164 170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27 517 365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12 517 365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29 646 805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32 796 807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14 756 083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7 329 135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7 329 135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промышленности, инвестиций и сельского хозяйства,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211 516 094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211 516 094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211 516 094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5 499 421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5 499 421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5 499 421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на строительство метрополитена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-1 855 932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1 855 932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517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местных бюджетов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