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30cc" w14:textId="a893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лишении статуса Памятника истории и культуры местного значения, исключении его из Государственного списка памятников истории и культуры местного значения Северо-Казахстанской области и внесении изменения в постановление акимата Северо-Казахстанской области от 20 декабря 2010 года № 358 "Об утверждении Государственного списка памятников истории и культуры местного значения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8 января 2020 года № 1. Зарегистрировано Департаментом юстиции Северо-Казахстанской области 9 января 2020 года № 5800. Утратило силу постановлением акимата Северо-Казахстанской области от 12 мая 2020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12.05.2020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2 июля 1992 года "Об охране и использовании объектов историко-культурного наследия", на основании заключения историко-культурной экспертизы на памятник истории и культуры местного значения – Театр областной драматический в городе Петропавловске от 1 ноября 2019 года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Лишить Театр областной драматический, 1972 года постройки, расположенный по адресу: Северо-Казахстанская область, город Петропавловск, улица Конституции Казахстана, 1, статуса памятника истории и культуры местного значения и исключить его из Государственного списка памятников истории и культуры местного значения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Государственного списка памятников истории и культуры местного значения Северо-Казахстанской области" от 20 декабря 2010 года № 358 (опубликовано 29 января 2011 года в газете "Солтүстік Қазақстан", 29 января 2011 года в газете "Северный Казахстан", зарегистрировано в Реестре государственной регистрации нормативных правовых актов под № 1766)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 27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списка памятников истории и культуры местного значения, утвержденного указанным постановлением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культуры, архивов и документации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Северо-Казахстанской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