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c05a" w14:textId="62dc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 от 5 июня 2009 года № 161 "Об установлении основных условий бюджетного кредита"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7 февраля 2020 года № 23. Зарегистрировано Департаментом юстиции Северо-Казахстанской области 12 февраля 2020 года № 5998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основных условий бюджетного кредита" от 5 июня 2009 года № 161 (опубликовано 6 июля 2009 года в газетах "Солтүстік Қазақстан", "Северный Казахстан", зарегистрировано в Реестре государственной регистрации нормативных правовых актов под № 1714).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